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D632" w14:textId="7D14AFCB" w:rsidR="00372B01" w:rsidRDefault="00372B01" w:rsidP="003B49EC"/>
    <w:p w14:paraId="47B87AB1" w14:textId="11CC8425" w:rsidR="00372B01" w:rsidRDefault="00372B01" w:rsidP="003B49EC"/>
    <w:p w14:paraId="57B52A52" w14:textId="77777777" w:rsidR="00372B01" w:rsidRDefault="00372B01" w:rsidP="003B49EC"/>
    <w:p w14:paraId="67BBD8AA" w14:textId="056296A7" w:rsidR="00E3286D" w:rsidRPr="002E0422" w:rsidRDefault="000F4525" w:rsidP="002E0422">
      <w:pPr>
        <w:jc w:val="center"/>
        <w:rPr>
          <w:b/>
          <w:bCs/>
        </w:rPr>
      </w:pPr>
      <w:r>
        <w:br w:type="textWrapping" w:clear="all"/>
      </w:r>
      <w:r w:rsidR="002E0422" w:rsidRPr="002E0422">
        <w:rPr>
          <w:b/>
          <w:bCs/>
          <w:color w:val="2B475C"/>
          <w:sz w:val="36"/>
          <w:szCs w:val="36"/>
        </w:rPr>
        <w:t>ABLE TO EXCEL REFERRAL FORM</w:t>
      </w:r>
    </w:p>
    <w:p w14:paraId="34BC2B72" w14:textId="3F30096A" w:rsidR="000F4525" w:rsidRPr="002E0422" w:rsidRDefault="000F4525" w:rsidP="000F4525">
      <w:pPr>
        <w:pStyle w:val="Heading1"/>
        <w:rPr>
          <w:color w:val="2B475C"/>
        </w:rPr>
      </w:pPr>
      <w:r w:rsidRPr="002E0422">
        <w:rPr>
          <w:color w:val="2B475C"/>
        </w:rPr>
        <w:t>Referrer details</w:t>
      </w:r>
    </w:p>
    <w:tbl>
      <w:tblPr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263"/>
        <w:gridCol w:w="3119"/>
        <w:gridCol w:w="1559"/>
        <w:gridCol w:w="709"/>
        <w:gridCol w:w="3140"/>
      </w:tblGrid>
      <w:tr w:rsidR="000F4525" w:rsidRPr="006E42AA" w14:paraId="67983602" w14:textId="77777777" w:rsidTr="006E42AA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F30CEB5" w14:textId="228D3936" w:rsidR="000F4525" w:rsidRPr="006E42AA" w:rsidRDefault="00685552" w:rsidP="006E42AA">
            <w:pPr>
              <w:pStyle w:val="Labels"/>
              <w:spacing w:before="40" w:after="40"/>
              <w:rPr>
                <w:rFonts w:ascii="Franklin Gothic Book" w:hAnsi="Franklin Gothic Book"/>
                <w:szCs w:val="18"/>
              </w:rPr>
            </w:pPr>
            <w:bookmarkStart w:id="0" w:name="_Hlk64113661"/>
            <w:r w:rsidRPr="006E42AA">
              <w:rPr>
                <w:rFonts w:ascii="Franklin Gothic Book" w:hAnsi="Franklin Gothic Book"/>
                <w:szCs w:val="18"/>
              </w:rPr>
              <w:t>Full n</w:t>
            </w:r>
            <w:r w:rsidR="000F4525" w:rsidRPr="006E42AA">
              <w:rPr>
                <w:rFonts w:ascii="Franklin Gothic Book" w:hAnsi="Franklin Gothic Book"/>
                <w:szCs w:val="18"/>
              </w:rPr>
              <w:t>ame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E76AACD" w14:textId="0485AC5B" w:rsidR="000F4525" w:rsidRPr="006E42AA" w:rsidRDefault="000F4525" w:rsidP="006E42AA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9836B65" w14:textId="6D196401" w:rsidR="000F4525" w:rsidRPr="006E42AA" w:rsidRDefault="000F4525" w:rsidP="006E42AA">
            <w:pPr>
              <w:pStyle w:val="Labels"/>
              <w:spacing w:before="40" w:after="40"/>
              <w:rPr>
                <w:rFonts w:ascii="Franklin Gothic Book" w:hAnsi="Franklin Gothic Book"/>
                <w:szCs w:val="18"/>
              </w:rPr>
            </w:pPr>
            <w:r w:rsidRPr="006E42AA">
              <w:rPr>
                <w:rFonts w:ascii="Franklin Gothic Book" w:hAnsi="Franklin Gothic Book"/>
                <w:szCs w:val="18"/>
              </w:rPr>
              <w:t>Date of referral</w:t>
            </w:r>
          </w:p>
        </w:tc>
        <w:tc>
          <w:tcPr>
            <w:tcW w:w="3849" w:type="dxa"/>
            <w:gridSpan w:val="2"/>
            <w:shd w:val="clear" w:color="auto" w:fill="FFFFFF" w:themeFill="background1"/>
            <w:vAlign w:val="center"/>
          </w:tcPr>
          <w:p w14:paraId="11BBAAE8" w14:textId="77777777" w:rsidR="000F4525" w:rsidRPr="006E42AA" w:rsidRDefault="000F4525" w:rsidP="006E42AA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F4525" w:rsidRPr="006E42AA" w14:paraId="6F96D448" w14:textId="77777777" w:rsidTr="006E42AA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55CDF9D" w14:textId="47485523" w:rsidR="000F4525" w:rsidRPr="006E42AA" w:rsidRDefault="000F4525" w:rsidP="006E42AA">
            <w:pPr>
              <w:pStyle w:val="Labels"/>
              <w:spacing w:before="40" w:after="40"/>
              <w:rPr>
                <w:rFonts w:ascii="Franklin Gothic Book" w:hAnsi="Franklin Gothic Book"/>
                <w:szCs w:val="18"/>
              </w:rPr>
            </w:pPr>
            <w:r w:rsidRPr="006E42AA">
              <w:rPr>
                <w:rFonts w:ascii="Franklin Gothic Book" w:hAnsi="Franklin Gothic Book"/>
                <w:szCs w:val="18"/>
              </w:rPr>
              <w:t>Contact number/s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6FB71A9" w14:textId="77777777" w:rsidR="000F4525" w:rsidRPr="006E42AA" w:rsidRDefault="000F4525" w:rsidP="006E42AA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7444240" w14:textId="425E9A52" w:rsidR="000F4525" w:rsidRPr="006E42AA" w:rsidRDefault="000F4525" w:rsidP="006E42AA">
            <w:pPr>
              <w:pStyle w:val="Labels"/>
              <w:spacing w:before="40" w:after="40"/>
              <w:rPr>
                <w:rFonts w:ascii="Franklin Gothic Book" w:hAnsi="Franklin Gothic Book"/>
                <w:szCs w:val="18"/>
              </w:rPr>
            </w:pPr>
            <w:r w:rsidRPr="006E42AA">
              <w:rPr>
                <w:rFonts w:ascii="Franklin Gothic Book" w:hAnsi="Franklin Gothic Book"/>
                <w:szCs w:val="18"/>
              </w:rPr>
              <w:t>Email</w:t>
            </w:r>
          </w:p>
        </w:tc>
        <w:tc>
          <w:tcPr>
            <w:tcW w:w="3849" w:type="dxa"/>
            <w:gridSpan w:val="2"/>
            <w:shd w:val="clear" w:color="auto" w:fill="FFFFFF" w:themeFill="background1"/>
            <w:vAlign w:val="center"/>
          </w:tcPr>
          <w:p w14:paraId="70AE73A1" w14:textId="77777777" w:rsidR="000F4525" w:rsidRPr="006E42AA" w:rsidRDefault="000F4525" w:rsidP="006E42AA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A3ACE" w:rsidRPr="006E42AA" w14:paraId="51F61E13" w14:textId="77777777" w:rsidTr="006E42AA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E1DFE1C" w14:textId="61EF10A6" w:rsidR="003A3ACE" w:rsidRPr="006E42AA" w:rsidRDefault="003A3ACE" w:rsidP="006E42AA">
            <w:pPr>
              <w:pStyle w:val="Labels"/>
              <w:spacing w:before="40" w:after="40"/>
              <w:rPr>
                <w:rFonts w:ascii="Franklin Gothic Book" w:hAnsi="Franklin Gothic Book"/>
                <w:szCs w:val="18"/>
              </w:rPr>
            </w:pPr>
            <w:r w:rsidRPr="006E42AA">
              <w:rPr>
                <w:rFonts w:ascii="Franklin Gothic Book" w:hAnsi="Franklin Gothic Book"/>
                <w:szCs w:val="18"/>
              </w:rPr>
              <w:t>Relationship to client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FAA6040" w14:textId="77777777" w:rsidR="003A3ACE" w:rsidRPr="006E42AA" w:rsidRDefault="003A3ACE" w:rsidP="006E42AA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163B3644" w14:textId="446E07C6" w:rsidR="003A3ACE" w:rsidRPr="006E42AA" w:rsidRDefault="006B1742" w:rsidP="006E42AA">
            <w:pPr>
              <w:pStyle w:val="Labels"/>
              <w:spacing w:before="40" w:after="40"/>
              <w:rPr>
                <w:rFonts w:ascii="Franklin Gothic Book" w:hAnsi="Franklin Gothic Book"/>
                <w:szCs w:val="18"/>
              </w:rPr>
            </w:pPr>
            <w:r w:rsidRPr="006E42AA">
              <w:rPr>
                <w:rFonts w:ascii="Franklin Gothic Book" w:hAnsi="Franklin Gothic Book"/>
                <w:szCs w:val="18"/>
              </w:rPr>
              <w:t>Client gives permission to contact</w:t>
            </w:r>
          </w:p>
        </w:tc>
        <w:tc>
          <w:tcPr>
            <w:tcW w:w="3140" w:type="dxa"/>
            <w:shd w:val="clear" w:color="auto" w:fill="FFFFFF" w:themeFill="background1"/>
            <w:vAlign w:val="center"/>
          </w:tcPr>
          <w:p w14:paraId="789D9F53" w14:textId="789DE52A" w:rsidR="003A3ACE" w:rsidRPr="006E42AA" w:rsidRDefault="006E42AA" w:rsidP="006E42AA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sdt>
              <w:sdtPr>
                <w:rPr>
                  <w:rFonts w:ascii="Franklin Gothic Book" w:hAnsi="Franklin Gothic Book"/>
                </w:rPr>
                <w:id w:val="-143528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11" w:rsidRPr="006E4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7E11" w:rsidRPr="006E42AA">
              <w:rPr>
                <w:rFonts w:ascii="Franklin Gothic Book" w:hAnsi="Franklin Gothic Book"/>
              </w:rPr>
              <w:t xml:space="preserve"> </w:t>
            </w:r>
            <w:r w:rsidR="00562755" w:rsidRPr="006E42AA">
              <w:rPr>
                <w:rFonts w:ascii="Franklin Gothic Book" w:hAnsi="Franklin Gothic Book"/>
                <w:sz w:val="18"/>
                <w:szCs w:val="18"/>
              </w:rPr>
              <w:t>Y</w:t>
            </w:r>
            <w:r w:rsidR="004D3047" w:rsidRPr="006E42AA">
              <w:rPr>
                <w:rFonts w:ascii="Franklin Gothic Book" w:hAnsi="Franklin Gothic Book"/>
                <w:sz w:val="18"/>
                <w:szCs w:val="18"/>
              </w:rPr>
              <w:t>es</w:t>
            </w:r>
            <w:r w:rsidR="00562755" w:rsidRPr="006E42AA">
              <w:rPr>
                <w:rFonts w:ascii="Franklin Gothic Book" w:hAnsi="Franklin Gothic Book"/>
                <w:sz w:val="18"/>
                <w:szCs w:val="18"/>
              </w:rPr>
              <w:t xml:space="preserve">        </w:t>
            </w:r>
            <w:sdt>
              <w:sdtPr>
                <w:rPr>
                  <w:rFonts w:ascii="Franklin Gothic Book" w:hAnsi="Franklin Gothic Book"/>
                </w:rPr>
                <w:id w:val="-105014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11" w:rsidRPr="006E4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7E11" w:rsidRPr="006E42AA">
              <w:rPr>
                <w:rFonts w:ascii="Franklin Gothic Book" w:hAnsi="Franklin Gothic Book"/>
              </w:rPr>
              <w:t xml:space="preserve"> </w:t>
            </w:r>
            <w:r w:rsidR="00562755" w:rsidRPr="006E42AA">
              <w:rPr>
                <w:rFonts w:ascii="Franklin Gothic Book" w:hAnsi="Franklin Gothic Book"/>
                <w:sz w:val="18"/>
                <w:szCs w:val="18"/>
              </w:rPr>
              <w:t>N</w:t>
            </w:r>
            <w:r w:rsidR="004D3047" w:rsidRPr="006E42AA">
              <w:rPr>
                <w:rFonts w:ascii="Franklin Gothic Book" w:hAnsi="Franklin Gothic Book"/>
                <w:sz w:val="18"/>
                <w:szCs w:val="18"/>
              </w:rPr>
              <w:t>o</w:t>
            </w:r>
          </w:p>
        </w:tc>
      </w:tr>
      <w:tr w:rsidR="002341E5" w:rsidRPr="006E42AA" w14:paraId="4F028698" w14:textId="77777777" w:rsidTr="006E42AA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CFE33A7" w14:textId="12358CC3" w:rsidR="002341E5" w:rsidRPr="006E42AA" w:rsidRDefault="002341E5" w:rsidP="006E42AA">
            <w:pPr>
              <w:pStyle w:val="Labels"/>
              <w:spacing w:before="40" w:after="40"/>
              <w:rPr>
                <w:rFonts w:ascii="Franklin Gothic Book" w:hAnsi="Franklin Gothic Book"/>
                <w:szCs w:val="18"/>
              </w:rPr>
            </w:pPr>
            <w:r w:rsidRPr="006E42AA">
              <w:rPr>
                <w:rFonts w:ascii="Franklin Gothic Book" w:hAnsi="Franklin Gothic Book"/>
                <w:szCs w:val="18"/>
              </w:rPr>
              <w:t>Organisation (if applicable)</w:t>
            </w:r>
          </w:p>
        </w:tc>
        <w:tc>
          <w:tcPr>
            <w:tcW w:w="8527" w:type="dxa"/>
            <w:gridSpan w:val="4"/>
            <w:shd w:val="clear" w:color="auto" w:fill="FFFFFF" w:themeFill="background1"/>
            <w:vAlign w:val="center"/>
          </w:tcPr>
          <w:p w14:paraId="43D149A1" w14:textId="77777777" w:rsidR="002341E5" w:rsidRPr="006E42AA" w:rsidRDefault="002341E5" w:rsidP="006E42AA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bookmarkEnd w:id="0"/>
    <w:p w14:paraId="311B8A58" w14:textId="0F6BAF91" w:rsidR="000F4525" w:rsidRPr="002E0422" w:rsidRDefault="000F4525" w:rsidP="00435F14">
      <w:pPr>
        <w:pStyle w:val="Heading1"/>
        <w:rPr>
          <w:color w:val="2B475C"/>
        </w:rPr>
      </w:pPr>
      <w:r w:rsidRPr="002E0422">
        <w:rPr>
          <w:color w:val="2B475C"/>
        </w:rPr>
        <w:t>Referral details</w:t>
      </w:r>
      <w:r w:rsidR="00435F14" w:rsidRPr="002E0422">
        <w:rPr>
          <w:color w:val="2B475C"/>
        </w:rPr>
        <w:t xml:space="preserve"> </w:t>
      </w:r>
      <w:r w:rsidR="00435F14" w:rsidRPr="002E0422">
        <w:rPr>
          <w:i/>
          <w:iCs/>
          <w:color w:val="2B475C"/>
          <w:sz w:val="22"/>
          <w:szCs w:val="22"/>
        </w:rPr>
        <w:t>(w</w:t>
      </w:r>
      <w:r w:rsidRPr="002E0422">
        <w:rPr>
          <w:i/>
          <w:iCs/>
          <w:color w:val="2B475C"/>
          <w:sz w:val="22"/>
          <w:szCs w:val="22"/>
        </w:rPr>
        <w:t>hat is the request for</w:t>
      </w:r>
      <w:r w:rsidR="00435F14" w:rsidRPr="002E0422">
        <w:rPr>
          <w:i/>
          <w:iCs/>
          <w:color w:val="2B475C"/>
          <w:sz w:val="22"/>
          <w:szCs w:val="22"/>
        </w:rPr>
        <w:t>)</w:t>
      </w:r>
    </w:p>
    <w:tbl>
      <w:tblPr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122"/>
        <w:gridCol w:w="850"/>
        <w:gridCol w:w="3969"/>
        <w:gridCol w:w="851"/>
        <w:gridCol w:w="2126"/>
        <w:gridCol w:w="872"/>
      </w:tblGrid>
      <w:tr w:rsidR="000F4525" w:rsidRPr="00FA3EB3" w14:paraId="30B1BA14" w14:textId="018727D5" w:rsidTr="006E42AA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6406050" w14:textId="482675E0" w:rsidR="000F4525" w:rsidRPr="00FA3EB3" w:rsidRDefault="000F4525" w:rsidP="006E42AA">
            <w:pPr>
              <w:pStyle w:val="Labels"/>
              <w:spacing w:before="40" w:after="40"/>
            </w:pPr>
            <w:r>
              <w:t>Functional Capacity / Care Needs Assessment</w:t>
            </w:r>
          </w:p>
        </w:tc>
        <w:sdt>
          <w:sdtPr>
            <w:id w:val="19235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EBBAC7D" w14:textId="72C601BF" w:rsidR="000F4525" w:rsidRPr="00FA3EB3" w:rsidRDefault="00297E11" w:rsidP="006E42AA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0D4FF90" w14:textId="08EEB8A2" w:rsidR="000F4525" w:rsidRPr="00FA3EB3" w:rsidRDefault="005E411E" w:rsidP="006E42AA">
            <w:pPr>
              <w:pStyle w:val="Labels"/>
              <w:spacing w:before="40" w:after="40"/>
            </w:pPr>
            <w:r>
              <w:t>Driver Trained Occupational Therapy Assessment</w:t>
            </w:r>
            <w:r w:rsidR="00BE5701" w:rsidRPr="006759C6">
              <w:rPr>
                <w:b/>
                <w:bCs/>
                <w:i/>
                <w:iCs/>
                <w:sz w:val="16"/>
                <w:szCs w:val="20"/>
              </w:rPr>
              <w:t xml:space="preserve"> </w:t>
            </w:r>
            <w:r w:rsidR="006759C6" w:rsidRPr="006759C6">
              <w:rPr>
                <w:b/>
                <w:bCs/>
                <w:i/>
                <w:iCs/>
                <w:sz w:val="16"/>
                <w:szCs w:val="20"/>
              </w:rPr>
              <w:t>(please complete</w:t>
            </w:r>
            <w:r w:rsidR="006E42AA">
              <w:rPr>
                <w:b/>
                <w:bCs/>
                <w:i/>
                <w:iCs/>
                <w:sz w:val="16"/>
                <w:szCs w:val="20"/>
              </w:rPr>
              <w:t xml:space="preserve"> the</w:t>
            </w:r>
            <w:r w:rsidR="006759C6" w:rsidRPr="006759C6">
              <w:rPr>
                <w:b/>
                <w:bCs/>
                <w:i/>
                <w:iCs/>
                <w:sz w:val="16"/>
                <w:szCs w:val="20"/>
              </w:rPr>
              <w:t xml:space="preserve"> final section of </w:t>
            </w:r>
            <w:r w:rsidR="008A2FB9">
              <w:rPr>
                <w:b/>
                <w:bCs/>
                <w:i/>
                <w:iCs/>
                <w:sz w:val="16"/>
                <w:szCs w:val="20"/>
              </w:rPr>
              <w:t>this form</w:t>
            </w:r>
            <w:r w:rsidR="006759C6" w:rsidRPr="006759C6">
              <w:rPr>
                <w:b/>
                <w:bCs/>
                <w:i/>
                <w:iCs/>
                <w:sz w:val="16"/>
                <w:szCs w:val="20"/>
              </w:rPr>
              <w:t>)</w:t>
            </w:r>
          </w:p>
        </w:tc>
        <w:sdt>
          <w:sdtPr>
            <w:id w:val="-126707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365D3472" w14:textId="277D6921" w:rsidR="000F4525" w:rsidRPr="00FA3EB3" w:rsidRDefault="00297E11" w:rsidP="006E42AA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CDD0BF9" w14:textId="3D2915F0" w:rsidR="000F4525" w:rsidRPr="000F4525" w:rsidRDefault="000F4525" w:rsidP="006E42AA">
            <w:pPr>
              <w:spacing w:before="40" w:after="40"/>
              <w:rPr>
                <w:sz w:val="18"/>
                <w:szCs w:val="18"/>
              </w:rPr>
            </w:pPr>
            <w:r w:rsidRPr="000F4525">
              <w:rPr>
                <w:sz w:val="18"/>
                <w:szCs w:val="18"/>
              </w:rPr>
              <w:t>Occupational therapy treatment</w:t>
            </w:r>
          </w:p>
        </w:tc>
        <w:sdt>
          <w:sdtPr>
            <w:id w:val="59791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shd w:val="clear" w:color="auto" w:fill="auto"/>
                <w:vAlign w:val="center"/>
              </w:tcPr>
              <w:p w14:paraId="390FDAA4" w14:textId="30E757CA" w:rsidR="000F4525" w:rsidRPr="00FA3EB3" w:rsidRDefault="00297E11" w:rsidP="006E42AA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F737EB0" w14:textId="4674F1C3" w:rsidR="00FD35A6" w:rsidRPr="002E0422" w:rsidRDefault="000F4525" w:rsidP="00FD35A6">
      <w:pPr>
        <w:pStyle w:val="Heading1"/>
        <w:rPr>
          <w:color w:val="2B475C"/>
        </w:rPr>
      </w:pPr>
      <w:r w:rsidRPr="002E0422">
        <w:rPr>
          <w:color w:val="2B475C"/>
        </w:rPr>
        <w:t>Client information</w:t>
      </w:r>
      <w:r w:rsidR="00562755" w:rsidRPr="002E0422">
        <w:rPr>
          <w:color w:val="2B475C"/>
        </w:rPr>
        <w:t xml:space="preserve"> </w:t>
      </w:r>
      <w:r w:rsidR="00435F14" w:rsidRPr="002E0422">
        <w:rPr>
          <w:i/>
          <w:iCs/>
          <w:color w:val="2B475C"/>
          <w:sz w:val="22"/>
          <w:szCs w:val="22"/>
        </w:rPr>
        <w:t>(please complete in full)</w:t>
      </w:r>
    </w:p>
    <w:tbl>
      <w:tblPr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405"/>
        <w:gridCol w:w="992"/>
        <w:gridCol w:w="1985"/>
        <w:gridCol w:w="1276"/>
        <w:gridCol w:w="1417"/>
        <w:gridCol w:w="2715"/>
      </w:tblGrid>
      <w:tr w:rsidR="00E61146" w:rsidRPr="00FA3EB3" w14:paraId="127C776A" w14:textId="77777777" w:rsidTr="006E42AA">
        <w:trPr>
          <w:trHeight w:val="329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6DBE586" w14:textId="498EB887" w:rsidR="00E61146" w:rsidRDefault="00E61146" w:rsidP="006E42AA">
            <w:pPr>
              <w:pStyle w:val="Labels"/>
              <w:spacing w:before="40" w:after="40"/>
            </w:pPr>
            <w:r>
              <w:t>Title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5D010A2A" w14:textId="77777777" w:rsidR="00E61146" w:rsidRPr="00FA3EB3" w:rsidRDefault="00E61146" w:rsidP="006E42AA">
            <w:pPr>
              <w:spacing w:before="40" w:after="40"/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BEFC7DA" w14:textId="10AB3836" w:rsidR="00E61146" w:rsidRDefault="00E61146" w:rsidP="006E42AA">
            <w:pPr>
              <w:pStyle w:val="Labels"/>
              <w:spacing w:before="40" w:after="40"/>
            </w:pPr>
            <w:r>
              <w:t>Date of birth</w:t>
            </w:r>
          </w:p>
        </w:tc>
        <w:tc>
          <w:tcPr>
            <w:tcW w:w="4132" w:type="dxa"/>
            <w:gridSpan w:val="2"/>
            <w:shd w:val="clear" w:color="auto" w:fill="FFFFFF" w:themeFill="background1"/>
            <w:vAlign w:val="center"/>
          </w:tcPr>
          <w:p w14:paraId="08D29A77" w14:textId="6965982A" w:rsidR="00E61146" w:rsidRPr="00FA3EB3" w:rsidRDefault="00E61146" w:rsidP="006E42AA">
            <w:pPr>
              <w:spacing w:before="40" w:after="40"/>
            </w:pPr>
          </w:p>
        </w:tc>
      </w:tr>
      <w:tr w:rsidR="004F2A44" w:rsidRPr="00FA3EB3" w14:paraId="5052E703" w14:textId="77777777" w:rsidTr="006E42AA">
        <w:trPr>
          <w:trHeight w:val="10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42FAAF1" w14:textId="687CD3A5" w:rsidR="004F2A44" w:rsidRDefault="004F2A44" w:rsidP="006E42AA">
            <w:pPr>
              <w:pStyle w:val="Labels"/>
              <w:spacing w:before="40" w:after="40"/>
            </w:pPr>
            <w:r>
              <w:t>Preferred pronouns</w:t>
            </w:r>
          </w:p>
        </w:tc>
        <w:tc>
          <w:tcPr>
            <w:tcW w:w="8385" w:type="dxa"/>
            <w:gridSpan w:val="5"/>
            <w:shd w:val="clear" w:color="auto" w:fill="FFFFFF" w:themeFill="background1"/>
            <w:vAlign w:val="center"/>
          </w:tcPr>
          <w:p w14:paraId="23F38570" w14:textId="40DA1439" w:rsidR="004F2A44" w:rsidRPr="00FA3EB3" w:rsidRDefault="006E42AA" w:rsidP="006E42AA">
            <w:pPr>
              <w:spacing w:before="40" w:after="40"/>
            </w:pPr>
            <w:sdt>
              <w:sdtPr>
                <w:rPr>
                  <w:rFonts w:ascii="Franklin Gothic Book" w:hAnsi="Franklin Gothic Book"/>
                </w:rPr>
                <w:id w:val="192082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A44" w:rsidRPr="006E42AA">
              <w:rPr>
                <w:rFonts w:ascii="Franklin Gothic Book" w:hAnsi="Franklin Gothic Book"/>
              </w:rPr>
              <w:t xml:space="preserve"> </w:t>
            </w:r>
            <w:r w:rsidR="004F2A44" w:rsidRPr="006E42AA">
              <w:rPr>
                <w:rFonts w:ascii="Franklin Gothic Book" w:hAnsi="Franklin Gothic Book"/>
                <w:sz w:val="18"/>
                <w:szCs w:val="18"/>
              </w:rPr>
              <w:t>She/her/hers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="Franklin Gothic Book" w:hAnsi="Franklin Gothic Book"/>
                </w:rPr>
                <w:id w:val="-23315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A44" w:rsidRPr="006E42AA">
              <w:rPr>
                <w:rFonts w:ascii="Franklin Gothic Book" w:hAnsi="Franklin Gothic Book"/>
              </w:rPr>
              <w:t xml:space="preserve"> </w:t>
            </w:r>
            <w:r w:rsidR="004F2A44" w:rsidRPr="006E42AA">
              <w:rPr>
                <w:rFonts w:ascii="Franklin Gothic Book" w:hAnsi="Franklin Gothic Book"/>
                <w:sz w:val="18"/>
                <w:szCs w:val="18"/>
              </w:rPr>
              <w:t>He/him/his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            </w:t>
            </w:r>
            <w:sdt>
              <w:sdtPr>
                <w:rPr>
                  <w:rFonts w:ascii="Franklin Gothic Book" w:hAnsi="Franklin Gothic Book"/>
                </w:rPr>
                <w:id w:val="67762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44" w:rsidRPr="006E4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2A44" w:rsidRPr="006E42AA">
              <w:rPr>
                <w:rFonts w:ascii="Franklin Gothic Book" w:hAnsi="Franklin Gothic Book"/>
              </w:rPr>
              <w:t xml:space="preserve"> </w:t>
            </w:r>
            <w:r w:rsidR="004F2A44" w:rsidRPr="006E42AA">
              <w:rPr>
                <w:rFonts w:ascii="Franklin Gothic Book" w:hAnsi="Franklin Gothic Book"/>
                <w:sz w:val="18"/>
                <w:szCs w:val="18"/>
              </w:rPr>
              <w:t>They/them/theirs</w:t>
            </w:r>
          </w:p>
        </w:tc>
      </w:tr>
      <w:tr w:rsidR="000F4525" w:rsidRPr="00FA3EB3" w14:paraId="7BA24099" w14:textId="77777777" w:rsidTr="006E42AA">
        <w:trPr>
          <w:trHeight w:val="2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6C53C1E" w14:textId="51BFF892" w:rsidR="000F4525" w:rsidRDefault="000F4525" w:rsidP="006E42AA">
            <w:pPr>
              <w:pStyle w:val="Labels"/>
              <w:spacing w:before="40" w:after="40"/>
            </w:pPr>
            <w:r>
              <w:t>First name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67A03286" w14:textId="24C0668A" w:rsidR="000F4525" w:rsidRPr="00FA3EB3" w:rsidRDefault="000F4525" w:rsidP="006E42AA">
            <w:pPr>
              <w:spacing w:before="40" w:after="40"/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7BF208A" w14:textId="62E56BC7" w:rsidR="000F4525" w:rsidRPr="00FA3EB3" w:rsidRDefault="000F4525" w:rsidP="006E42AA">
            <w:pPr>
              <w:pStyle w:val="Labels"/>
              <w:spacing w:before="40" w:after="40"/>
            </w:pPr>
            <w:r>
              <w:t>Last name</w:t>
            </w:r>
          </w:p>
        </w:tc>
        <w:tc>
          <w:tcPr>
            <w:tcW w:w="4132" w:type="dxa"/>
            <w:gridSpan w:val="2"/>
            <w:shd w:val="clear" w:color="auto" w:fill="FFFFFF" w:themeFill="background1"/>
            <w:vAlign w:val="center"/>
          </w:tcPr>
          <w:p w14:paraId="4A500A26" w14:textId="77777777" w:rsidR="000F4525" w:rsidRPr="00FA3EB3" w:rsidRDefault="000F4525" w:rsidP="006E42AA">
            <w:pPr>
              <w:spacing w:before="40" w:after="40"/>
            </w:pPr>
          </w:p>
        </w:tc>
      </w:tr>
      <w:tr w:rsidR="00FD35A6" w:rsidRPr="00FA3EB3" w14:paraId="2FCCB3F5" w14:textId="77777777" w:rsidTr="006E42A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995F922" w14:textId="36C43663" w:rsidR="00FD35A6" w:rsidRPr="00FA3EB3" w:rsidRDefault="00383159" w:rsidP="006E42AA">
            <w:pPr>
              <w:pStyle w:val="Labels"/>
              <w:spacing w:before="40" w:after="40"/>
            </w:pPr>
            <w:r>
              <w:t>Contact number/s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09837FC5" w14:textId="77777777" w:rsidR="00FD35A6" w:rsidRPr="00FA3EB3" w:rsidRDefault="00FD35A6" w:rsidP="006E42AA">
            <w:pPr>
              <w:spacing w:before="40" w:after="40"/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4C96A22" w14:textId="394D6007" w:rsidR="00FD35A6" w:rsidRPr="00FA3EB3" w:rsidRDefault="00711195" w:rsidP="006E42AA">
            <w:pPr>
              <w:pStyle w:val="Labels"/>
              <w:spacing w:before="40" w:after="40"/>
            </w:pPr>
            <w:r>
              <w:t>Email</w:t>
            </w:r>
          </w:p>
        </w:tc>
        <w:tc>
          <w:tcPr>
            <w:tcW w:w="4132" w:type="dxa"/>
            <w:gridSpan w:val="2"/>
            <w:shd w:val="clear" w:color="auto" w:fill="FFFFFF" w:themeFill="background1"/>
            <w:vAlign w:val="center"/>
          </w:tcPr>
          <w:p w14:paraId="0DF94B5C" w14:textId="77777777" w:rsidR="00FD35A6" w:rsidRPr="00FA3EB3" w:rsidRDefault="00FD35A6" w:rsidP="006E42AA">
            <w:pPr>
              <w:spacing w:before="40" w:after="40"/>
            </w:pPr>
          </w:p>
        </w:tc>
      </w:tr>
      <w:tr w:rsidR="006239E7" w:rsidRPr="00FA3EB3" w14:paraId="19DF1CDB" w14:textId="77777777" w:rsidTr="006E42A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B2085EF" w14:textId="6FD1248D" w:rsidR="006239E7" w:rsidRPr="00FA3EB3" w:rsidRDefault="006239E7" w:rsidP="006E42AA">
            <w:pPr>
              <w:pStyle w:val="Labels"/>
              <w:spacing w:before="40" w:after="40"/>
            </w:pPr>
            <w:r>
              <w:t>Address</w:t>
            </w:r>
          </w:p>
        </w:tc>
        <w:tc>
          <w:tcPr>
            <w:tcW w:w="8385" w:type="dxa"/>
            <w:gridSpan w:val="5"/>
            <w:shd w:val="clear" w:color="auto" w:fill="FFFFFF" w:themeFill="background1"/>
            <w:vAlign w:val="center"/>
          </w:tcPr>
          <w:p w14:paraId="473A125C" w14:textId="1E3141D5" w:rsidR="00685552" w:rsidRPr="00FA3EB3" w:rsidRDefault="00685552" w:rsidP="006E42AA">
            <w:pPr>
              <w:spacing w:before="40" w:after="40"/>
            </w:pPr>
          </w:p>
        </w:tc>
      </w:tr>
      <w:tr w:rsidR="00FD35A6" w:rsidRPr="00FA3EB3" w14:paraId="03658AFB" w14:textId="77777777" w:rsidTr="006E42A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F62BCCD" w14:textId="5D801C85" w:rsidR="00FD35A6" w:rsidRPr="00FA3EB3" w:rsidRDefault="006239E7" w:rsidP="006E42AA">
            <w:pPr>
              <w:pStyle w:val="Labels"/>
              <w:spacing w:before="40" w:after="40"/>
            </w:pPr>
            <w:r>
              <w:t>Suburb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29F1C3A4" w14:textId="77777777" w:rsidR="00FD35A6" w:rsidRPr="00FA3EB3" w:rsidRDefault="00FD35A6" w:rsidP="006E42AA">
            <w:pPr>
              <w:spacing w:before="40" w:after="40"/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AEB22C6" w14:textId="3F7F447A" w:rsidR="00FD35A6" w:rsidRPr="00FA3EB3" w:rsidRDefault="006239E7" w:rsidP="006E42AA">
            <w:pPr>
              <w:pStyle w:val="Labels"/>
              <w:spacing w:before="40" w:after="40"/>
            </w:pPr>
            <w:r>
              <w:t>Postcode</w:t>
            </w:r>
          </w:p>
        </w:tc>
        <w:tc>
          <w:tcPr>
            <w:tcW w:w="4132" w:type="dxa"/>
            <w:gridSpan w:val="2"/>
            <w:shd w:val="clear" w:color="auto" w:fill="FFFFFF" w:themeFill="background1"/>
            <w:vAlign w:val="center"/>
          </w:tcPr>
          <w:p w14:paraId="69A1E89C" w14:textId="77777777" w:rsidR="00FD35A6" w:rsidRPr="00FA3EB3" w:rsidRDefault="00FD35A6" w:rsidP="006E42AA">
            <w:pPr>
              <w:spacing w:before="40" w:after="40"/>
            </w:pPr>
          </w:p>
        </w:tc>
      </w:tr>
      <w:tr w:rsidR="00C07586" w:rsidRPr="00FA3EB3" w14:paraId="291E3624" w14:textId="77777777" w:rsidTr="006E42AA">
        <w:trPr>
          <w:trHeight w:val="37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5077EFE" w14:textId="62359D67" w:rsidR="00C07586" w:rsidRPr="00FA3EB3" w:rsidRDefault="00C07586" w:rsidP="006E42AA">
            <w:pPr>
              <w:pStyle w:val="Labels"/>
              <w:spacing w:before="40" w:after="40"/>
            </w:pPr>
            <w:r>
              <w:t>Diagnosis / Injury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4B9F9F1A" w14:textId="77777777" w:rsidR="00C07586" w:rsidRPr="006E42AA" w:rsidRDefault="00C07586" w:rsidP="006E42A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45A79790" w14:textId="524499E8" w:rsidR="00C07586" w:rsidRPr="00FA3EB3" w:rsidRDefault="00E7151F" w:rsidP="006E42AA">
            <w:pPr>
              <w:pStyle w:val="Labels"/>
              <w:spacing w:before="40" w:after="40"/>
            </w:pPr>
            <w:r>
              <w:t>Date of o</w:t>
            </w:r>
            <w:r w:rsidR="00C07586">
              <w:t xml:space="preserve">nset </w:t>
            </w:r>
            <w:r w:rsidR="00D62798">
              <w:t xml:space="preserve">or </w:t>
            </w:r>
            <w:r w:rsidR="00C07586">
              <w:t>injury</w:t>
            </w:r>
            <w:r w:rsidR="006E42AA">
              <w:t xml:space="preserve"> (if known)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496E5776" w14:textId="77777777" w:rsidR="00C07586" w:rsidRPr="006E42AA" w:rsidRDefault="00C07586" w:rsidP="006E42A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2A09EE" w:rsidRPr="00FA3EB3" w14:paraId="5CC63A8E" w14:textId="77777777" w:rsidTr="006E42AA">
        <w:trPr>
          <w:trHeight w:val="120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070FC89E" w14:textId="52571807" w:rsidR="002A09EE" w:rsidRDefault="002A09EE" w:rsidP="006E42AA">
            <w:pPr>
              <w:pStyle w:val="Labels"/>
              <w:spacing w:before="40" w:after="40"/>
            </w:pPr>
            <w:r>
              <w:t>Difficulties (please tick all known)</w:t>
            </w:r>
          </w:p>
        </w:tc>
        <w:tc>
          <w:tcPr>
            <w:tcW w:w="7393" w:type="dxa"/>
            <w:gridSpan w:val="4"/>
            <w:shd w:val="clear" w:color="auto" w:fill="FFFFFF" w:themeFill="background1"/>
            <w:vAlign w:val="center"/>
          </w:tcPr>
          <w:p w14:paraId="79FC3D3D" w14:textId="6FC03A80" w:rsidR="002A09EE" w:rsidRPr="004D3047" w:rsidRDefault="006E42AA" w:rsidP="006E42AA">
            <w:pPr>
              <w:spacing w:before="40" w:after="40"/>
              <w:rPr>
                <w:sz w:val="18"/>
                <w:szCs w:val="18"/>
              </w:rPr>
            </w:pPr>
            <w:sdt>
              <w:sdtPr>
                <w:id w:val="-7873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11" w:rsidRPr="006E4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E11">
              <w:rPr>
                <w:sz w:val="18"/>
                <w:szCs w:val="18"/>
              </w:rPr>
              <w:t xml:space="preserve"> </w:t>
            </w:r>
            <w:r w:rsidR="002A09EE" w:rsidRPr="004D3047">
              <w:rPr>
                <w:sz w:val="18"/>
                <w:szCs w:val="18"/>
              </w:rPr>
              <w:t xml:space="preserve">Physical   </w:t>
            </w:r>
            <w:r w:rsidR="00297E11">
              <w:rPr>
                <w:sz w:val="18"/>
                <w:szCs w:val="18"/>
              </w:rPr>
              <w:t xml:space="preserve">    </w:t>
            </w:r>
            <w:r w:rsidR="002A09EE" w:rsidRPr="004D3047">
              <w:rPr>
                <w:sz w:val="18"/>
                <w:szCs w:val="18"/>
              </w:rPr>
              <w:t xml:space="preserve"> </w:t>
            </w:r>
            <w:r w:rsidR="002A09EE">
              <w:rPr>
                <w:sz w:val="18"/>
                <w:szCs w:val="18"/>
              </w:rPr>
              <w:t xml:space="preserve">    </w:t>
            </w:r>
            <w:sdt>
              <w:sdtPr>
                <w:id w:val="-93821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11" w:rsidRPr="006E4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6E" w:rsidRPr="006E42AA">
              <w:t xml:space="preserve"> </w:t>
            </w:r>
            <w:r w:rsidR="002A09EE" w:rsidRPr="004D3047">
              <w:rPr>
                <w:sz w:val="18"/>
                <w:szCs w:val="18"/>
              </w:rPr>
              <w:t xml:space="preserve">Cognitive </w:t>
            </w:r>
            <w:r w:rsidR="00297E11">
              <w:rPr>
                <w:sz w:val="18"/>
                <w:szCs w:val="18"/>
              </w:rPr>
              <w:t xml:space="preserve">    </w:t>
            </w:r>
            <w:r w:rsidR="002A09EE" w:rsidRPr="004D3047">
              <w:rPr>
                <w:sz w:val="18"/>
                <w:szCs w:val="18"/>
              </w:rPr>
              <w:t xml:space="preserve"> </w:t>
            </w:r>
            <w:r w:rsidR="0032006E">
              <w:rPr>
                <w:sz w:val="18"/>
                <w:szCs w:val="18"/>
              </w:rPr>
              <w:t xml:space="preserve">   </w:t>
            </w:r>
            <w:sdt>
              <w:sdtPr>
                <w:id w:val="-179913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11" w:rsidRPr="006E4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6E">
              <w:rPr>
                <w:sz w:val="18"/>
                <w:szCs w:val="18"/>
              </w:rPr>
              <w:t xml:space="preserve">  </w:t>
            </w:r>
            <w:r w:rsidR="002A09EE" w:rsidRPr="004D3047">
              <w:rPr>
                <w:sz w:val="18"/>
                <w:szCs w:val="18"/>
              </w:rPr>
              <w:t xml:space="preserve">Sensory   </w:t>
            </w:r>
            <w:r w:rsidR="008A2FB9">
              <w:rPr>
                <w:sz w:val="18"/>
                <w:szCs w:val="18"/>
              </w:rPr>
              <w:t xml:space="preserve">         </w:t>
            </w:r>
            <w:sdt>
              <w:sdtPr>
                <w:id w:val="18105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B9" w:rsidRPr="006E4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FB9" w:rsidRPr="006E42AA">
              <w:t xml:space="preserve">  </w:t>
            </w:r>
            <w:r w:rsidR="008A2FB9">
              <w:rPr>
                <w:sz w:val="18"/>
                <w:szCs w:val="18"/>
              </w:rPr>
              <w:t>Behavioural</w:t>
            </w:r>
            <w:r w:rsidR="008A2FB9" w:rsidRPr="004D3047">
              <w:rPr>
                <w:sz w:val="18"/>
                <w:szCs w:val="18"/>
              </w:rPr>
              <w:t xml:space="preserve">   </w:t>
            </w:r>
            <w:r w:rsidR="008A2FB9">
              <w:rPr>
                <w:sz w:val="18"/>
                <w:szCs w:val="18"/>
              </w:rPr>
              <w:t xml:space="preserve">          </w:t>
            </w:r>
          </w:p>
        </w:tc>
      </w:tr>
      <w:tr w:rsidR="008A2FB9" w:rsidRPr="00FA3EB3" w14:paraId="610FB602" w14:textId="77777777" w:rsidTr="006E42AA">
        <w:trPr>
          <w:trHeight w:val="544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0B7EA01E" w14:textId="7F93A619" w:rsidR="008A2FB9" w:rsidRDefault="008A2FB9" w:rsidP="006E42AA">
            <w:pPr>
              <w:pStyle w:val="Labels"/>
              <w:spacing w:before="40" w:after="40"/>
            </w:pPr>
            <w:r>
              <w:t>Any safety concerns related to the client’s behaviour or visiting the client’s home</w:t>
            </w:r>
          </w:p>
        </w:tc>
        <w:tc>
          <w:tcPr>
            <w:tcW w:w="7393" w:type="dxa"/>
            <w:gridSpan w:val="4"/>
            <w:shd w:val="clear" w:color="auto" w:fill="FFFFFF" w:themeFill="background1"/>
            <w:vAlign w:val="center"/>
          </w:tcPr>
          <w:p w14:paraId="13D15753" w14:textId="77777777" w:rsidR="008A2FB9" w:rsidRPr="006E42AA" w:rsidRDefault="008A2FB9" w:rsidP="006E42A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0552E" w:rsidRPr="00FA3EB3" w14:paraId="17B72689" w14:textId="77777777" w:rsidTr="006E42AA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3BC13AEB" w14:textId="353AF52D" w:rsidR="00E0552E" w:rsidRPr="00FA3EB3" w:rsidRDefault="00D030F2" w:rsidP="006E42AA">
            <w:pPr>
              <w:pStyle w:val="Labels"/>
              <w:spacing w:before="40" w:after="40"/>
            </w:pPr>
            <w:r>
              <w:t>Other comments related to r</w:t>
            </w:r>
            <w:r w:rsidR="00E0552E">
              <w:t>eason for referral</w:t>
            </w:r>
          </w:p>
        </w:tc>
        <w:tc>
          <w:tcPr>
            <w:tcW w:w="7393" w:type="dxa"/>
            <w:gridSpan w:val="4"/>
            <w:shd w:val="clear" w:color="auto" w:fill="FFFFFF" w:themeFill="background1"/>
            <w:vAlign w:val="center"/>
          </w:tcPr>
          <w:p w14:paraId="39C6B915" w14:textId="77777777" w:rsidR="00E0552E" w:rsidRPr="006E42AA" w:rsidRDefault="00E0552E" w:rsidP="006E42A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E42AA" w:rsidRPr="00FA3EB3" w14:paraId="1BCE9EFC" w14:textId="77777777" w:rsidTr="006E42A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620B9FF" w14:textId="34C30FB1" w:rsidR="006E42AA" w:rsidRDefault="006E42AA" w:rsidP="006E42AA">
            <w:pPr>
              <w:pStyle w:val="Labels"/>
              <w:spacing w:before="40" w:after="40"/>
            </w:pPr>
            <w:r>
              <w:t>Employment status</w:t>
            </w:r>
          </w:p>
        </w:tc>
        <w:tc>
          <w:tcPr>
            <w:tcW w:w="8385" w:type="dxa"/>
            <w:gridSpan w:val="5"/>
            <w:shd w:val="clear" w:color="auto" w:fill="FFFFFF" w:themeFill="background1"/>
            <w:vAlign w:val="center"/>
          </w:tcPr>
          <w:p w14:paraId="2FB9A6A0" w14:textId="71BD2355" w:rsidR="006E42AA" w:rsidRDefault="006E42AA" w:rsidP="006E42AA">
            <w:pPr>
              <w:spacing w:before="40" w:after="40"/>
              <w:rPr>
                <w:sz w:val="18"/>
                <w:szCs w:val="18"/>
              </w:rPr>
            </w:pPr>
            <w:sdt>
              <w:sdtPr>
                <w:id w:val="89879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4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Employed</w:t>
            </w:r>
            <w:r w:rsidRPr="004D3047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</w:t>
            </w:r>
            <w:r w:rsidRPr="004D30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sdt>
              <w:sdtPr>
                <w:id w:val="-29043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4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E42AA">
              <w:t xml:space="preserve"> </w:t>
            </w:r>
            <w:r w:rsidRPr="006E42AA">
              <w:rPr>
                <w:sz w:val="18"/>
                <w:szCs w:val="18"/>
              </w:rPr>
              <w:t>Unemployed</w:t>
            </w:r>
            <w:r w:rsidRPr="006E42AA"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4D30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sdt>
              <w:sdtPr>
                <w:id w:val="199282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4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Still in School</w:t>
            </w:r>
            <w:r w:rsidRPr="004D3047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</w:t>
            </w:r>
            <w:sdt>
              <w:sdtPr>
                <w:id w:val="-4946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4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E42AA">
              <w:t xml:space="preserve">  </w:t>
            </w:r>
            <w:r>
              <w:rPr>
                <w:sz w:val="18"/>
                <w:szCs w:val="18"/>
              </w:rPr>
              <w:t xml:space="preserve">Retired </w:t>
            </w:r>
            <w:r w:rsidRPr="004D3047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</w:t>
            </w:r>
          </w:p>
          <w:p w14:paraId="008C275C" w14:textId="5ACF27A5" w:rsidR="006E42AA" w:rsidRPr="006E42AA" w:rsidRDefault="006E42AA" w:rsidP="006E42AA">
            <w:pPr>
              <w:spacing w:before="40" w:after="40"/>
              <w:rPr>
                <w:sz w:val="18"/>
                <w:szCs w:val="18"/>
              </w:rPr>
            </w:pPr>
            <w:sdt>
              <w:sdtPr>
                <w:id w:val="-39188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4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E42AA">
              <w:t xml:space="preserve"> </w:t>
            </w:r>
            <w:r>
              <w:rPr>
                <w:sz w:val="18"/>
                <w:szCs w:val="18"/>
              </w:rPr>
              <w:t xml:space="preserve">Other: </w:t>
            </w:r>
          </w:p>
        </w:tc>
      </w:tr>
      <w:tr w:rsidR="006E42AA" w:rsidRPr="00FA3EB3" w14:paraId="18DE5E3A" w14:textId="77777777" w:rsidTr="006E42A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D635E13" w14:textId="3527017D" w:rsidR="006E42AA" w:rsidRDefault="006E42AA" w:rsidP="006E42AA">
            <w:pPr>
              <w:pStyle w:val="Labels"/>
              <w:spacing w:before="40" w:after="40"/>
            </w:pPr>
            <w:r>
              <w:t>Capacity</w:t>
            </w:r>
          </w:p>
        </w:tc>
        <w:tc>
          <w:tcPr>
            <w:tcW w:w="8385" w:type="dxa"/>
            <w:gridSpan w:val="5"/>
            <w:shd w:val="clear" w:color="auto" w:fill="FFFFFF" w:themeFill="background1"/>
            <w:vAlign w:val="center"/>
          </w:tcPr>
          <w:p w14:paraId="384F0EE3" w14:textId="16D705DC" w:rsidR="006E42AA" w:rsidRDefault="006E42AA" w:rsidP="006E42AA">
            <w:pPr>
              <w:spacing w:before="40" w:after="40"/>
              <w:rPr>
                <w:sz w:val="18"/>
                <w:szCs w:val="18"/>
              </w:rPr>
            </w:pPr>
            <w:sdt>
              <w:sdtPr>
                <w:id w:val="157740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4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E42AA">
              <w:t xml:space="preserve"> </w:t>
            </w:r>
            <w:r>
              <w:rPr>
                <w:sz w:val="18"/>
                <w:szCs w:val="18"/>
              </w:rPr>
              <w:t>I sign my own paperwork</w:t>
            </w:r>
          </w:p>
          <w:p w14:paraId="481CEDDF" w14:textId="6FBE1217" w:rsidR="006E42AA" w:rsidRPr="006E42AA" w:rsidRDefault="006E42AA" w:rsidP="006E42AA">
            <w:pPr>
              <w:spacing w:before="40" w:after="40"/>
              <w:rPr>
                <w:rFonts w:ascii="MS Gothic" w:eastAsia="MS Gothic" w:hAnsi="MS Gothic" w:hint="eastAsia"/>
                <w:sz w:val="18"/>
                <w:szCs w:val="18"/>
              </w:rPr>
            </w:pPr>
            <w:sdt>
              <w:sdtPr>
                <w:id w:val="-17454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4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E42AA">
              <w:t xml:space="preserve"> </w:t>
            </w:r>
            <w:r>
              <w:rPr>
                <w:sz w:val="18"/>
                <w:szCs w:val="18"/>
              </w:rPr>
              <w:t>I have a plan nominee/legal guardian (please provide details in Next of Kin section below)</w:t>
            </w:r>
          </w:p>
        </w:tc>
      </w:tr>
    </w:tbl>
    <w:p w14:paraId="06A34DD9" w14:textId="77777777" w:rsidR="002E0422" w:rsidRDefault="002E0422" w:rsidP="00CC0D93">
      <w:pPr>
        <w:pStyle w:val="Heading1"/>
        <w:rPr>
          <w:color w:val="2B475C"/>
        </w:rPr>
      </w:pPr>
    </w:p>
    <w:p w14:paraId="6B760364" w14:textId="58E67654" w:rsidR="006E42AA" w:rsidRDefault="006E42AA" w:rsidP="006E42AA">
      <w:pPr>
        <w:tabs>
          <w:tab w:val="left" w:pos="2905"/>
        </w:tabs>
        <w:rPr>
          <w:rFonts w:asciiTheme="majorHAnsi" w:eastAsiaTheme="majorEastAsia" w:hAnsiTheme="majorHAnsi" w:cstheme="majorBidi"/>
          <w:b/>
          <w:color w:val="2B475C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2B475C"/>
          <w:sz w:val="32"/>
          <w:szCs w:val="32"/>
        </w:rPr>
        <w:tab/>
      </w:r>
    </w:p>
    <w:p w14:paraId="17E6217D" w14:textId="296D15B4" w:rsidR="006E42AA" w:rsidRPr="006E42AA" w:rsidRDefault="006E42AA" w:rsidP="006E42AA">
      <w:pPr>
        <w:tabs>
          <w:tab w:val="left" w:pos="2905"/>
        </w:tabs>
        <w:sectPr w:rsidR="006E42AA" w:rsidRPr="006E42AA" w:rsidSect="004F2A44">
          <w:headerReference w:type="default" r:id="rId11"/>
          <w:pgSz w:w="12240" w:h="15840"/>
          <w:pgMar w:top="720" w:right="720" w:bottom="720" w:left="720" w:header="360" w:footer="360" w:gutter="0"/>
          <w:cols w:space="708"/>
          <w:docGrid w:linePitch="360"/>
        </w:sectPr>
      </w:pPr>
      <w:r>
        <w:tab/>
      </w:r>
    </w:p>
    <w:p w14:paraId="1365929C" w14:textId="6BF85A12" w:rsidR="005A6775" w:rsidRDefault="005A6775" w:rsidP="005A6775"/>
    <w:p w14:paraId="0BE0D2A2" w14:textId="610A8760" w:rsidR="00BF6877" w:rsidRPr="002E0422" w:rsidRDefault="00BF6877" w:rsidP="00BF6877">
      <w:pPr>
        <w:pStyle w:val="Heading1"/>
        <w:rPr>
          <w:color w:val="2B475C"/>
        </w:rPr>
      </w:pPr>
      <w:r w:rsidRPr="002E0422">
        <w:rPr>
          <w:color w:val="2B475C"/>
        </w:rPr>
        <w:t xml:space="preserve">NDIS details </w:t>
      </w:r>
      <w:r w:rsidRPr="002E0422">
        <w:rPr>
          <w:i/>
          <w:iCs/>
          <w:color w:val="2B475C"/>
          <w:sz w:val="22"/>
          <w:szCs w:val="22"/>
        </w:rPr>
        <w:t>(please complete in full)</w:t>
      </w:r>
    </w:p>
    <w:tbl>
      <w:tblPr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838"/>
        <w:gridCol w:w="2126"/>
        <w:gridCol w:w="1418"/>
        <w:gridCol w:w="850"/>
        <w:gridCol w:w="4558"/>
      </w:tblGrid>
      <w:tr w:rsidR="004F2A44" w:rsidRPr="00FA3EB3" w14:paraId="7FFED756" w14:textId="77777777" w:rsidTr="006E42AA">
        <w:trPr>
          <w:trHeight w:val="251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AFD41EE" w14:textId="0EDA627D" w:rsidR="004F2A44" w:rsidRPr="00FA3EB3" w:rsidRDefault="004F2A44" w:rsidP="006E42AA">
            <w:pPr>
              <w:pStyle w:val="Labels"/>
              <w:spacing w:before="40" w:after="40"/>
            </w:pPr>
            <w:r>
              <w:t>Participant number</w:t>
            </w:r>
          </w:p>
        </w:tc>
        <w:tc>
          <w:tcPr>
            <w:tcW w:w="8952" w:type="dxa"/>
            <w:gridSpan w:val="4"/>
            <w:shd w:val="clear" w:color="auto" w:fill="FFFFFF" w:themeFill="background1"/>
            <w:vAlign w:val="center"/>
          </w:tcPr>
          <w:p w14:paraId="02332AD5" w14:textId="77777777" w:rsidR="004F2A44" w:rsidRPr="006E42AA" w:rsidRDefault="004F2A44" w:rsidP="006E42A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F6877" w:rsidRPr="00FA3EB3" w14:paraId="715C5AC5" w14:textId="77777777" w:rsidTr="006E42AA">
        <w:trPr>
          <w:trHeight w:val="22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E97F3A8" w14:textId="36B9A742" w:rsidR="00BF6877" w:rsidRDefault="004013A4" w:rsidP="006E42AA">
            <w:pPr>
              <w:pStyle w:val="Labels"/>
              <w:spacing w:before="40" w:after="40"/>
            </w:pPr>
            <w:r>
              <w:t>Plan dates: Start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566B56B6" w14:textId="177825EF" w:rsidR="00BF6877" w:rsidRPr="006E42AA" w:rsidRDefault="00BF6877" w:rsidP="006E42A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EEA667F" w14:textId="2796755C" w:rsidR="00BF6877" w:rsidRPr="006E42AA" w:rsidRDefault="004013A4" w:rsidP="006E42AA">
            <w:pPr>
              <w:pStyle w:val="Labels"/>
              <w:spacing w:before="40" w:after="40"/>
              <w:rPr>
                <w:szCs w:val="18"/>
              </w:rPr>
            </w:pPr>
            <w:r w:rsidRPr="006E42AA">
              <w:rPr>
                <w:szCs w:val="18"/>
              </w:rPr>
              <w:t>Finish</w:t>
            </w:r>
          </w:p>
        </w:tc>
        <w:tc>
          <w:tcPr>
            <w:tcW w:w="4558" w:type="dxa"/>
            <w:shd w:val="clear" w:color="auto" w:fill="FFFFFF" w:themeFill="background1"/>
            <w:vAlign w:val="center"/>
          </w:tcPr>
          <w:p w14:paraId="316B02EF" w14:textId="2016635A" w:rsidR="00BF6877" w:rsidRPr="006E42AA" w:rsidRDefault="00BF6877" w:rsidP="006E42A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72373" w:rsidRPr="00FA3EB3" w14:paraId="1CC83016" w14:textId="77777777" w:rsidTr="006E42AA">
        <w:trPr>
          <w:trHeight w:val="54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9D0DB56" w14:textId="34475040" w:rsidR="00972373" w:rsidRDefault="00972373" w:rsidP="006E42AA">
            <w:pPr>
              <w:pStyle w:val="Labels"/>
              <w:spacing w:before="40" w:after="40"/>
            </w:pPr>
            <w:r>
              <w:t>Funding details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63BE246" w14:textId="6F7722BD" w:rsidR="00972373" w:rsidRPr="00D030F2" w:rsidRDefault="006E42AA" w:rsidP="006E42AA">
            <w:pPr>
              <w:spacing w:before="40" w:after="40"/>
              <w:rPr>
                <w:sz w:val="18"/>
                <w:szCs w:val="18"/>
              </w:rPr>
            </w:pPr>
            <w:sdt>
              <w:sdtPr>
                <w:id w:val="99291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11" w:rsidRPr="006E4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E11" w:rsidRPr="006E42AA">
              <w:t xml:space="preserve"> </w:t>
            </w:r>
            <w:r w:rsidR="00972373" w:rsidRPr="00D030F2">
              <w:rPr>
                <w:sz w:val="18"/>
                <w:szCs w:val="18"/>
              </w:rPr>
              <w:t xml:space="preserve">Self Managed   </w:t>
            </w:r>
          </w:p>
          <w:p w14:paraId="2C7B22B9" w14:textId="7238FAF8" w:rsidR="001A0850" w:rsidRPr="00D030F2" w:rsidRDefault="006E42AA" w:rsidP="006E42AA">
            <w:pPr>
              <w:spacing w:before="40" w:after="40"/>
              <w:rPr>
                <w:sz w:val="18"/>
                <w:szCs w:val="18"/>
              </w:rPr>
            </w:pPr>
            <w:sdt>
              <w:sdtPr>
                <w:id w:val="162650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11" w:rsidRPr="006E4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E11" w:rsidRPr="006E42AA">
              <w:t xml:space="preserve"> </w:t>
            </w:r>
            <w:r w:rsidR="00972373" w:rsidRPr="00D030F2">
              <w:rPr>
                <w:sz w:val="18"/>
                <w:szCs w:val="18"/>
              </w:rPr>
              <w:t>Plan Manage</w:t>
            </w:r>
            <w:r w:rsidR="004F2A44">
              <w:rPr>
                <w:sz w:val="18"/>
                <w:szCs w:val="18"/>
              </w:rPr>
              <w:t>d</w:t>
            </w:r>
          </w:p>
        </w:tc>
        <w:tc>
          <w:tcPr>
            <w:tcW w:w="6826" w:type="dxa"/>
            <w:gridSpan w:val="3"/>
            <w:shd w:val="clear" w:color="auto" w:fill="FFFFFF" w:themeFill="background1"/>
            <w:vAlign w:val="center"/>
          </w:tcPr>
          <w:p w14:paraId="2EA576B8" w14:textId="7E53548F" w:rsidR="001A0850" w:rsidRPr="00FC19B0" w:rsidRDefault="00FC19B0" w:rsidP="006E42AA">
            <w:pPr>
              <w:spacing w:before="40" w:after="40"/>
              <w:rPr>
                <w:b/>
                <w:bCs/>
                <w:i/>
                <w:iCs/>
                <w:sz w:val="20"/>
                <w:szCs w:val="20"/>
              </w:rPr>
            </w:pPr>
            <w:r w:rsidRPr="00FC19B0">
              <w:rPr>
                <w:b/>
                <w:bCs/>
                <w:i/>
                <w:iCs/>
                <w:sz w:val="20"/>
                <w:szCs w:val="20"/>
              </w:rPr>
              <w:t>Please note that we are not able to assist NDIA managed clients.</w:t>
            </w:r>
          </w:p>
        </w:tc>
      </w:tr>
      <w:tr w:rsidR="008071C6" w:rsidRPr="00FA3EB3" w14:paraId="0E0FFC20" w14:textId="77777777" w:rsidTr="006E42AA">
        <w:trPr>
          <w:trHeight w:val="299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11BFCD40" w14:textId="77777777" w:rsidR="008071C6" w:rsidRDefault="008071C6" w:rsidP="006E42AA">
            <w:pPr>
              <w:pStyle w:val="Labels"/>
              <w:spacing w:before="40" w:after="40"/>
            </w:pPr>
            <w:r>
              <w:t>Plan manager details</w:t>
            </w:r>
          </w:p>
          <w:p w14:paraId="5DC59D9D" w14:textId="6EA25E9C" w:rsidR="008071C6" w:rsidRPr="004F0365" w:rsidRDefault="008071C6" w:rsidP="006E42AA">
            <w:pPr>
              <w:pStyle w:val="Labels"/>
              <w:spacing w:before="40" w:after="40"/>
              <w:rPr>
                <w:i/>
                <w:iCs/>
              </w:rPr>
            </w:pPr>
            <w:r w:rsidRPr="004F0365">
              <w:rPr>
                <w:i/>
                <w:iCs/>
              </w:rPr>
              <w:t>(if plan managed)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13C6B3A" w14:textId="67200B5F" w:rsidR="008071C6" w:rsidRPr="00D030F2" w:rsidRDefault="008071C6" w:rsidP="006E42AA">
            <w:pPr>
              <w:spacing w:before="40" w:after="40"/>
              <w:rPr>
                <w:sz w:val="18"/>
                <w:szCs w:val="18"/>
              </w:rPr>
            </w:pPr>
            <w:r w:rsidRPr="00D030F2">
              <w:rPr>
                <w:sz w:val="18"/>
                <w:szCs w:val="18"/>
              </w:rPr>
              <w:t>Plan Manager name</w:t>
            </w:r>
          </w:p>
        </w:tc>
        <w:tc>
          <w:tcPr>
            <w:tcW w:w="6826" w:type="dxa"/>
            <w:gridSpan w:val="3"/>
            <w:vAlign w:val="center"/>
          </w:tcPr>
          <w:p w14:paraId="07817FC9" w14:textId="77777777" w:rsidR="008071C6" w:rsidRPr="006E42AA" w:rsidRDefault="008071C6" w:rsidP="006E42A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071C6" w:rsidRPr="00FA3EB3" w14:paraId="373397F7" w14:textId="77777777" w:rsidTr="006E42AA">
        <w:trPr>
          <w:trHeight w:val="239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55CBEFFA" w14:textId="77777777" w:rsidR="008071C6" w:rsidRDefault="008071C6" w:rsidP="006E42AA">
            <w:pPr>
              <w:pStyle w:val="Labels"/>
              <w:spacing w:before="40" w:after="40"/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BC23040" w14:textId="1CF7CFDF" w:rsidR="008071C6" w:rsidRPr="00D030F2" w:rsidRDefault="008071C6" w:rsidP="006E42AA">
            <w:pPr>
              <w:spacing w:before="40" w:after="40"/>
              <w:rPr>
                <w:sz w:val="18"/>
                <w:szCs w:val="18"/>
              </w:rPr>
            </w:pPr>
            <w:r w:rsidRPr="00D030F2">
              <w:rPr>
                <w:sz w:val="18"/>
                <w:szCs w:val="18"/>
              </w:rPr>
              <w:t>Contact name</w:t>
            </w:r>
            <w:r w:rsidR="004F2A44">
              <w:rPr>
                <w:sz w:val="18"/>
                <w:szCs w:val="18"/>
              </w:rPr>
              <w:t xml:space="preserve"> (if any)</w:t>
            </w:r>
          </w:p>
        </w:tc>
        <w:tc>
          <w:tcPr>
            <w:tcW w:w="6826" w:type="dxa"/>
            <w:gridSpan w:val="3"/>
            <w:vAlign w:val="center"/>
          </w:tcPr>
          <w:p w14:paraId="2BE2CF33" w14:textId="77777777" w:rsidR="008071C6" w:rsidRPr="006E42AA" w:rsidRDefault="008071C6" w:rsidP="006E42A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071C6" w:rsidRPr="00FA3EB3" w14:paraId="63255486" w14:textId="77777777" w:rsidTr="006E42AA">
        <w:trPr>
          <w:trHeight w:val="202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4F1A6DDD" w14:textId="77777777" w:rsidR="008071C6" w:rsidRDefault="008071C6" w:rsidP="006E42AA">
            <w:pPr>
              <w:pStyle w:val="Labels"/>
              <w:spacing w:before="40" w:after="40"/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3F5A415" w14:textId="520BDCAE" w:rsidR="008071C6" w:rsidRPr="00D030F2" w:rsidRDefault="008071C6" w:rsidP="006E42AA">
            <w:pPr>
              <w:spacing w:before="40" w:after="40"/>
              <w:rPr>
                <w:sz w:val="18"/>
                <w:szCs w:val="18"/>
              </w:rPr>
            </w:pPr>
            <w:r w:rsidRPr="00D030F2">
              <w:rPr>
                <w:sz w:val="18"/>
                <w:szCs w:val="18"/>
              </w:rPr>
              <w:t>Contact number</w:t>
            </w:r>
          </w:p>
        </w:tc>
        <w:tc>
          <w:tcPr>
            <w:tcW w:w="6826" w:type="dxa"/>
            <w:gridSpan w:val="3"/>
            <w:vAlign w:val="center"/>
          </w:tcPr>
          <w:p w14:paraId="603EC556" w14:textId="77777777" w:rsidR="008071C6" w:rsidRPr="006E42AA" w:rsidRDefault="008071C6" w:rsidP="006E42A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071C6" w:rsidRPr="00FA3EB3" w14:paraId="12EB23BA" w14:textId="77777777" w:rsidTr="006E42AA">
        <w:trPr>
          <w:trHeight w:val="271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57926C8B" w14:textId="77777777" w:rsidR="008071C6" w:rsidRDefault="008071C6" w:rsidP="006E42AA">
            <w:pPr>
              <w:pStyle w:val="Labels"/>
              <w:spacing w:before="40" w:after="40"/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75AE611" w14:textId="2FFE38C3" w:rsidR="008071C6" w:rsidRPr="00D030F2" w:rsidRDefault="008071C6" w:rsidP="006E42AA">
            <w:pPr>
              <w:spacing w:before="40" w:after="40"/>
              <w:rPr>
                <w:sz w:val="18"/>
                <w:szCs w:val="18"/>
              </w:rPr>
            </w:pPr>
            <w:r w:rsidRPr="00D030F2">
              <w:rPr>
                <w:sz w:val="18"/>
                <w:szCs w:val="18"/>
              </w:rPr>
              <w:t>Email</w:t>
            </w:r>
          </w:p>
        </w:tc>
        <w:tc>
          <w:tcPr>
            <w:tcW w:w="6826" w:type="dxa"/>
            <w:gridSpan w:val="3"/>
            <w:vAlign w:val="center"/>
          </w:tcPr>
          <w:p w14:paraId="51B474A1" w14:textId="77777777" w:rsidR="008071C6" w:rsidRPr="006E42AA" w:rsidRDefault="008071C6" w:rsidP="006E42A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E42AA" w:rsidRPr="00FA3EB3" w14:paraId="39E5255E" w14:textId="77777777" w:rsidTr="006E42AA">
        <w:trPr>
          <w:trHeight w:val="54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CA88484" w14:textId="3FF7776D" w:rsidR="006E42AA" w:rsidRDefault="006E42AA" w:rsidP="006E42AA">
            <w:pPr>
              <w:pStyle w:val="Labels"/>
              <w:spacing w:before="40" w:after="40"/>
            </w:pPr>
            <w:r>
              <w:t>NDIS goals</w:t>
            </w:r>
          </w:p>
        </w:tc>
        <w:tc>
          <w:tcPr>
            <w:tcW w:w="8952" w:type="dxa"/>
            <w:gridSpan w:val="4"/>
            <w:shd w:val="clear" w:color="auto" w:fill="auto"/>
            <w:vAlign w:val="center"/>
          </w:tcPr>
          <w:p w14:paraId="3A205220" w14:textId="6615A0D8" w:rsidR="006E42AA" w:rsidRDefault="006E42AA" w:rsidP="006E42A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14:paraId="3E09AD3B" w14:textId="66C87CDF" w:rsidR="006E42AA" w:rsidRDefault="006E42AA" w:rsidP="006E42A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  <w:p w14:paraId="21AFF5A5" w14:textId="346B6143" w:rsidR="006E42AA" w:rsidRDefault="006E42AA" w:rsidP="006E42A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  <w:p w14:paraId="147714CC" w14:textId="167F108C" w:rsidR="006E42AA" w:rsidRDefault="006E42AA" w:rsidP="006E42A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  <w:p w14:paraId="61EC6063" w14:textId="23AA9018" w:rsidR="006E42AA" w:rsidRDefault="006E42AA" w:rsidP="006E42A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  <w:p w14:paraId="7AF77442" w14:textId="6166BC43" w:rsidR="006E42AA" w:rsidRDefault="006E42AA" w:rsidP="006E42A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  <w:p w14:paraId="5E424A4D" w14:textId="1EE22E44" w:rsidR="006E42AA" w:rsidRDefault="006E42AA" w:rsidP="006E42A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  <w:p w14:paraId="42F486D3" w14:textId="0F842D79" w:rsidR="006E42AA" w:rsidRPr="006E42AA" w:rsidRDefault="006E42AA" w:rsidP="006E42A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</w:t>
            </w:r>
            <w:sdt>
              <w:sdtPr>
                <w:id w:val="25679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4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E42AA">
              <w:t xml:space="preserve"> </w:t>
            </w:r>
            <w:r>
              <w:rPr>
                <w:sz w:val="18"/>
                <w:szCs w:val="18"/>
              </w:rPr>
              <w:t>Attached to referral email.</w:t>
            </w:r>
          </w:p>
        </w:tc>
      </w:tr>
    </w:tbl>
    <w:p w14:paraId="3DBAA189" w14:textId="185F6676" w:rsidR="002E0422" w:rsidRPr="002E0422" w:rsidRDefault="006E42AA" w:rsidP="002E0422">
      <w:pPr>
        <w:pStyle w:val="Heading1"/>
        <w:rPr>
          <w:color w:val="2B475C"/>
        </w:rPr>
      </w:pPr>
      <w:bookmarkStart w:id="1" w:name="_Hlk64118581"/>
      <w:r>
        <w:rPr>
          <w:color w:val="2B475C"/>
        </w:rPr>
        <w:t>Next of kin</w:t>
      </w:r>
      <w:r w:rsidR="002E0422" w:rsidRPr="002E0422">
        <w:rPr>
          <w:color w:val="2B475C"/>
        </w:rPr>
        <w:t xml:space="preserve"> details </w:t>
      </w:r>
      <w:r w:rsidR="002E0422" w:rsidRPr="002E0422">
        <w:rPr>
          <w:i/>
          <w:iCs/>
          <w:color w:val="2B475C"/>
          <w:sz w:val="24"/>
          <w:szCs w:val="24"/>
        </w:rPr>
        <w:t>(if applicable)</w:t>
      </w:r>
    </w:p>
    <w:tbl>
      <w:tblPr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122"/>
        <w:gridCol w:w="3260"/>
        <w:gridCol w:w="850"/>
        <w:gridCol w:w="1985"/>
        <w:gridCol w:w="2573"/>
      </w:tblGrid>
      <w:tr w:rsidR="006E42AA" w:rsidRPr="006E42AA" w14:paraId="0BB27D6F" w14:textId="77777777" w:rsidTr="006E42AA">
        <w:trPr>
          <w:trHeight w:val="265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21531753" w14:textId="26A9972B" w:rsidR="006E42AA" w:rsidRPr="006E42AA" w:rsidRDefault="006E42AA" w:rsidP="006E42AA">
            <w:pPr>
              <w:spacing w:before="40" w:after="40"/>
            </w:pPr>
            <w:sdt>
              <w:sdtPr>
                <w:id w:val="88206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4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E42AA">
              <w:t xml:space="preserve"> </w:t>
            </w:r>
            <w:r w:rsidRPr="006E42AA">
              <w:rPr>
                <w:sz w:val="18"/>
                <w:szCs w:val="18"/>
              </w:rPr>
              <w:t>As per referrer details</w:t>
            </w:r>
          </w:p>
        </w:tc>
      </w:tr>
      <w:tr w:rsidR="006E42AA" w:rsidRPr="006E42AA" w14:paraId="743DC813" w14:textId="77777777" w:rsidTr="006E42AA">
        <w:trPr>
          <w:trHeight w:val="26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BD3E175" w14:textId="77777777" w:rsidR="006E42AA" w:rsidRPr="006E42AA" w:rsidRDefault="006E42AA" w:rsidP="006E42AA">
            <w:pPr>
              <w:pStyle w:val="Labels"/>
              <w:spacing w:before="40" w:after="40"/>
              <w:rPr>
                <w:szCs w:val="18"/>
              </w:rPr>
            </w:pPr>
            <w:r w:rsidRPr="006E42AA">
              <w:rPr>
                <w:szCs w:val="18"/>
              </w:rPr>
              <w:t>Full name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A7D136E" w14:textId="77777777" w:rsidR="006E42AA" w:rsidRPr="006E42AA" w:rsidRDefault="006E42AA" w:rsidP="006E42A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3B5F3934" w14:textId="77777777" w:rsidR="006E42AA" w:rsidRPr="006E42AA" w:rsidRDefault="006E42AA" w:rsidP="006E42AA">
            <w:pPr>
              <w:pStyle w:val="Labels"/>
              <w:spacing w:before="40" w:after="40"/>
              <w:rPr>
                <w:szCs w:val="18"/>
              </w:rPr>
            </w:pPr>
            <w:r w:rsidRPr="006E42AA">
              <w:rPr>
                <w:szCs w:val="18"/>
              </w:rPr>
              <w:t>Client gives permission to contact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4F225C5A" w14:textId="77777777" w:rsidR="006E42AA" w:rsidRPr="006E42AA" w:rsidRDefault="006E42AA" w:rsidP="006E42AA">
            <w:pPr>
              <w:spacing w:before="40" w:after="40"/>
              <w:rPr>
                <w:sz w:val="18"/>
                <w:szCs w:val="18"/>
              </w:rPr>
            </w:pPr>
            <w:sdt>
              <w:sdtPr>
                <w:id w:val="109544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4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E42AA">
              <w:t xml:space="preserve"> </w:t>
            </w:r>
            <w:r w:rsidRPr="006E42AA">
              <w:rPr>
                <w:sz w:val="18"/>
                <w:szCs w:val="18"/>
              </w:rPr>
              <w:t xml:space="preserve">Yes        </w:t>
            </w:r>
            <w:sdt>
              <w:sdtPr>
                <w:id w:val="94211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4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E42AA">
              <w:t xml:space="preserve"> </w:t>
            </w:r>
            <w:r w:rsidRPr="006E42AA">
              <w:rPr>
                <w:sz w:val="18"/>
                <w:szCs w:val="18"/>
              </w:rPr>
              <w:t>No</w:t>
            </w:r>
          </w:p>
        </w:tc>
      </w:tr>
      <w:tr w:rsidR="006E42AA" w:rsidRPr="006E42AA" w14:paraId="12573F49" w14:textId="77777777" w:rsidTr="006E42AA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13189E0" w14:textId="77777777" w:rsidR="006E42AA" w:rsidRPr="006E42AA" w:rsidRDefault="006E42AA" w:rsidP="006E42AA">
            <w:pPr>
              <w:pStyle w:val="Labels"/>
              <w:spacing w:before="40" w:after="40"/>
              <w:rPr>
                <w:szCs w:val="18"/>
              </w:rPr>
            </w:pPr>
            <w:r w:rsidRPr="006E42AA">
              <w:rPr>
                <w:szCs w:val="18"/>
              </w:rPr>
              <w:t>Relationship to client</w:t>
            </w:r>
          </w:p>
        </w:tc>
        <w:tc>
          <w:tcPr>
            <w:tcW w:w="8668" w:type="dxa"/>
            <w:gridSpan w:val="4"/>
            <w:shd w:val="clear" w:color="auto" w:fill="FFFFFF" w:themeFill="background1"/>
            <w:vAlign w:val="center"/>
          </w:tcPr>
          <w:p w14:paraId="64830B59" w14:textId="77777777" w:rsidR="006E42AA" w:rsidRPr="006E42AA" w:rsidRDefault="006E42AA" w:rsidP="006E42A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E42AA" w:rsidRPr="006E42AA" w14:paraId="5EA1D927" w14:textId="77777777" w:rsidTr="006E42AA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8238C51" w14:textId="77777777" w:rsidR="006E42AA" w:rsidRPr="006E42AA" w:rsidRDefault="006E42AA" w:rsidP="006E42AA">
            <w:pPr>
              <w:pStyle w:val="Labels"/>
              <w:spacing w:before="40" w:after="40"/>
              <w:rPr>
                <w:szCs w:val="18"/>
              </w:rPr>
            </w:pPr>
            <w:r w:rsidRPr="006E42AA">
              <w:rPr>
                <w:szCs w:val="18"/>
              </w:rPr>
              <w:t>Contact number/s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6CACD20" w14:textId="77777777" w:rsidR="006E42AA" w:rsidRPr="006E42AA" w:rsidRDefault="006E42AA" w:rsidP="006E42A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D2C2C53" w14:textId="77777777" w:rsidR="006E42AA" w:rsidRPr="006E42AA" w:rsidRDefault="006E42AA" w:rsidP="006E42AA">
            <w:pPr>
              <w:pStyle w:val="Labels"/>
              <w:spacing w:before="40" w:after="40"/>
              <w:rPr>
                <w:szCs w:val="18"/>
              </w:rPr>
            </w:pPr>
            <w:r w:rsidRPr="006E42AA">
              <w:rPr>
                <w:szCs w:val="18"/>
              </w:rPr>
              <w:t>Email</w:t>
            </w:r>
          </w:p>
        </w:tc>
        <w:tc>
          <w:tcPr>
            <w:tcW w:w="4558" w:type="dxa"/>
            <w:gridSpan w:val="2"/>
            <w:shd w:val="clear" w:color="auto" w:fill="FFFFFF" w:themeFill="background1"/>
            <w:vAlign w:val="center"/>
          </w:tcPr>
          <w:p w14:paraId="52AD54FA" w14:textId="77777777" w:rsidR="006E42AA" w:rsidRPr="006E42AA" w:rsidRDefault="006E42AA" w:rsidP="006E42AA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14:paraId="4ADE7BA0" w14:textId="18073F8D" w:rsidR="008071C6" w:rsidRPr="002E0422" w:rsidRDefault="009F2063" w:rsidP="008071C6">
      <w:pPr>
        <w:pStyle w:val="Heading1"/>
        <w:rPr>
          <w:color w:val="2B475C"/>
        </w:rPr>
      </w:pPr>
      <w:r w:rsidRPr="002E0422">
        <w:rPr>
          <w:color w:val="2B475C"/>
        </w:rPr>
        <w:t>Support coordinator</w:t>
      </w:r>
      <w:r w:rsidR="00440D96" w:rsidRPr="002E0422">
        <w:rPr>
          <w:color w:val="2B475C"/>
        </w:rPr>
        <w:t xml:space="preserve"> details</w:t>
      </w:r>
      <w:r w:rsidR="004709E9" w:rsidRPr="002E0422">
        <w:rPr>
          <w:color w:val="2B475C"/>
        </w:rPr>
        <w:t xml:space="preserve"> </w:t>
      </w:r>
      <w:r w:rsidR="004709E9" w:rsidRPr="002E0422">
        <w:rPr>
          <w:i/>
          <w:iCs/>
          <w:color w:val="2B475C"/>
          <w:sz w:val="24"/>
          <w:szCs w:val="24"/>
        </w:rPr>
        <w:t>(if applicable)</w:t>
      </w:r>
    </w:p>
    <w:tbl>
      <w:tblPr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122"/>
        <w:gridCol w:w="2976"/>
        <w:gridCol w:w="851"/>
        <w:gridCol w:w="1984"/>
        <w:gridCol w:w="2857"/>
      </w:tblGrid>
      <w:tr w:rsidR="004F2A44" w:rsidRPr="006E42AA" w14:paraId="7630F966" w14:textId="77777777" w:rsidTr="006E42AA">
        <w:trPr>
          <w:trHeight w:val="297"/>
        </w:trPr>
        <w:tc>
          <w:tcPr>
            <w:tcW w:w="10790" w:type="dxa"/>
            <w:gridSpan w:val="5"/>
            <w:shd w:val="clear" w:color="auto" w:fill="FFFFFF" w:themeFill="background1"/>
            <w:vAlign w:val="center"/>
          </w:tcPr>
          <w:p w14:paraId="15A8577C" w14:textId="6BBE5455" w:rsidR="004F2A44" w:rsidRPr="006E42AA" w:rsidRDefault="006E42AA" w:rsidP="006E42AA">
            <w:pPr>
              <w:spacing w:before="40" w:after="40"/>
              <w:rPr>
                <w:sz w:val="18"/>
                <w:szCs w:val="18"/>
              </w:rPr>
            </w:pPr>
            <w:sdt>
              <w:sdtPr>
                <w:id w:val="16050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44" w:rsidRPr="006E4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2A44" w:rsidRPr="006E42AA">
              <w:t xml:space="preserve"> </w:t>
            </w:r>
            <w:r w:rsidR="004F2A44" w:rsidRPr="006E42AA">
              <w:rPr>
                <w:sz w:val="18"/>
                <w:szCs w:val="18"/>
              </w:rPr>
              <w:t>As per referrer details</w:t>
            </w:r>
          </w:p>
        </w:tc>
      </w:tr>
      <w:tr w:rsidR="00440D96" w:rsidRPr="006E42AA" w14:paraId="14D27B04" w14:textId="77777777" w:rsidTr="006E42AA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E62D723" w14:textId="77777777" w:rsidR="00440D96" w:rsidRPr="006E42AA" w:rsidRDefault="00440D96" w:rsidP="006E42AA">
            <w:pPr>
              <w:pStyle w:val="Labels"/>
              <w:spacing w:before="40" w:after="40"/>
            </w:pPr>
            <w:r w:rsidRPr="006E42AA">
              <w:t>Full name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0E4094B" w14:textId="77777777" w:rsidR="00440D96" w:rsidRPr="006E42AA" w:rsidRDefault="00440D96" w:rsidP="006E42AA">
            <w:pPr>
              <w:spacing w:before="40" w:after="40"/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57456932" w14:textId="31EBBAF9" w:rsidR="00440D96" w:rsidRPr="006E42AA" w:rsidRDefault="00440D96" w:rsidP="006E42AA">
            <w:pPr>
              <w:pStyle w:val="Labels"/>
              <w:spacing w:before="40" w:after="40"/>
            </w:pPr>
            <w:r w:rsidRPr="006E42AA">
              <w:t>Client gives permission to contact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14:paraId="1CE19309" w14:textId="69E871B9" w:rsidR="00440D96" w:rsidRPr="006E42AA" w:rsidRDefault="006E42AA" w:rsidP="006E42AA">
            <w:pPr>
              <w:spacing w:before="40" w:after="40"/>
              <w:rPr>
                <w:sz w:val="18"/>
                <w:szCs w:val="18"/>
              </w:rPr>
            </w:pPr>
            <w:sdt>
              <w:sdtPr>
                <w:id w:val="13207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11" w:rsidRPr="006E4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7E11" w:rsidRPr="006E42AA">
              <w:t xml:space="preserve"> </w:t>
            </w:r>
            <w:r w:rsidR="00440D96" w:rsidRPr="006E42AA">
              <w:rPr>
                <w:sz w:val="18"/>
                <w:szCs w:val="18"/>
              </w:rPr>
              <w:t>Y</w:t>
            </w:r>
            <w:r w:rsidR="004D3047" w:rsidRPr="006E42AA">
              <w:rPr>
                <w:sz w:val="18"/>
                <w:szCs w:val="18"/>
              </w:rPr>
              <w:t>es</w:t>
            </w:r>
            <w:r w:rsidR="00440D96" w:rsidRPr="006E42AA">
              <w:rPr>
                <w:sz w:val="18"/>
                <w:szCs w:val="18"/>
              </w:rPr>
              <w:t xml:space="preserve">        </w:t>
            </w:r>
            <w:sdt>
              <w:sdtPr>
                <w:id w:val="50571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11" w:rsidRPr="006E4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3047" w:rsidRPr="006E42AA">
              <w:t xml:space="preserve"> </w:t>
            </w:r>
            <w:r w:rsidR="00440D96" w:rsidRPr="006E42AA">
              <w:rPr>
                <w:sz w:val="18"/>
                <w:szCs w:val="18"/>
              </w:rPr>
              <w:t>N</w:t>
            </w:r>
            <w:r w:rsidR="004D3047" w:rsidRPr="006E42AA">
              <w:rPr>
                <w:sz w:val="18"/>
                <w:szCs w:val="18"/>
              </w:rPr>
              <w:t>o</w:t>
            </w:r>
          </w:p>
        </w:tc>
      </w:tr>
      <w:tr w:rsidR="00440D96" w:rsidRPr="006E42AA" w14:paraId="4AC59AA0" w14:textId="77777777" w:rsidTr="006E42AA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9C60B83" w14:textId="77777777" w:rsidR="00440D96" w:rsidRPr="006E42AA" w:rsidRDefault="00440D96" w:rsidP="006E42AA">
            <w:pPr>
              <w:pStyle w:val="Labels"/>
              <w:spacing w:before="40" w:after="40"/>
            </w:pPr>
            <w:r w:rsidRPr="006E42AA">
              <w:t>Contact number/s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DB4903B" w14:textId="77777777" w:rsidR="00440D96" w:rsidRPr="006E42AA" w:rsidRDefault="00440D96" w:rsidP="006E42AA">
            <w:pPr>
              <w:spacing w:before="40" w:after="40"/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30E1A00" w14:textId="77777777" w:rsidR="00440D96" w:rsidRPr="006E42AA" w:rsidRDefault="00440D96" w:rsidP="006E42AA">
            <w:pPr>
              <w:pStyle w:val="Labels"/>
              <w:spacing w:before="40" w:after="40"/>
            </w:pPr>
            <w:r w:rsidRPr="006E42AA">
              <w:t>Email</w:t>
            </w:r>
          </w:p>
        </w:tc>
        <w:tc>
          <w:tcPr>
            <w:tcW w:w="4841" w:type="dxa"/>
            <w:gridSpan w:val="2"/>
            <w:shd w:val="clear" w:color="auto" w:fill="FFFFFF" w:themeFill="background1"/>
            <w:vAlign w:val="center"/>
          </w:tcPr>
          <w:p w14:paraId="0F084181" w14:textId="77777777" w:rsidR="00440D96" w:rsidRPr="006E42AA" w:rsidRDefault="00440D96" w:rsidP="006E42AA">
            <w:pPr>
              <w:spacing w:before="40" w:after="40"/>
            </w:pPr>
          </w:p>
        </w:tc>
      </w:tr>
      <w:tr w:rsidR="00E61146" w:rsidRPr="006E42AA" w14:paraId="72408C93" w14:textId="77777777" w:rsidTr="006E42AA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758F18B" w14:textId="4208A3EC" w:rsidR="00E61146" w:rsidRPr="006E42AA" w:rsidRDefault="00E61146" w:rsidP="006E42AA">
            <w:pPr>
              <w:pStyle w:val="Labels"/>
              <w:spacing w:before="40" w:after="40"/>
            </w:pPr>
            <w:r w:rsidRPr="006E42AA">
              <w:t>Organisation</w:t>
            </w:r>
          </w:p>
        </w:tc>
        <w:tc>
          <w:tcPr>
            <w:tcW w:w="8668" w:type="dxa"/>
            <w:gridSpan w:val="4"/>
            <w:shd w:val="clear" w:color="auto" w:fill="FFFFFF" w:themeFill="background1"/>
            <w:vAlign w:val="center"/>
          </w:tcPr>
          <w:p w14:paraId="466D82D2" w14:textId="77777777" w:rsidR="00E61146" w:rsidRPr="006E42AA" w:rsidRDefault="00E61146" w:rsidP="006E42AA">
            <w:pPr>
              <w:spacing w:before="40" w:after="40"/>
            </w:pPr>
          </w:p>
        </w:tc>
      </w:tr>
    </w:tbl>
    <w:bookmarkEnd w:id="1"/>
    <w:p w14:paraId="324FB452" w14:textId="3FE0FE25" w:rsidR="009F2063" w:rsidRPr="002E0422" w:rsidRDefault="009F2063" w:rsidP="009F2063">
      <w:pPr>
        <w:pStyle w:val="Heading1"/>
        <w:rPr>
          <w:color w:val="2B475C"/>
        </w:rPr>
      </w:pPr>
      <w:r w:rsidRPr="002E0422">
        <w:rPr>
          <w:color w:val="2B475C"/>
        </w:rPr>
        <w:t xml:space="preserve">Driver Assessment </w:t>
      </w:r>
      <w:r w:rsidR="00D62798" w:rsidRPr="002E0422">
        <w:rPr>
          <w:color w:val="2B475C"/>
        </w:rPr>
        <w:t>r</w:t>
      </w:r>
      <w:r w:rsidRPr="002E0422">
        <w:rPr>
          <w:color w:val="2B475C"/>
        </w:rPr>
        <w:t xml:space="preserve">eferrals </w:t>
      </w:r>
      <w:r w:rsidRPr="002E0422">
        <w:rPr>
          <w:i/>
          <w:iCs/>
          <w:color w:val="2B475C"/>
          <w:sz w:val="22"/>
          <w:szCs w:val="22"/>
        </w:rPr>
        <w:t>(please complete in full</w:t>
      </w:r>
      <w:r w:rsidR="004F2A44">
        <w:rPr>
          <w:i/>
          <w:iCs/>
          <w:color w:val="2B475C"/>
          <w:sz w:val="22"/>
          <w:szCs w:val="22"/>
        </w:rPr>
        <w:t xml:space="preserve"> if referring for a driv</w:t>
      </w:r>
      <w:r w:rsidR="006E42AA">
        <w:rPr>
          <w:i/>
          <w:iCs/>
          <w:color w:val="2B475C"/>
          <w:sz w:val="22"/>
          <w:szCs w:val="22"/>
        </w:rPr>
        <w:t>ing</w:t>
      </w:r>
      <w:r w:rsidR="004F2A44">
        <w:rPr>
          <w:i/>
          <w:iCs/>
          <w:color w:val="2B475C"/>
          <w:sz w:val="22"/>
          <w:szCs w:val="22"/>
        </w:rPr>
        <w:t xml:space="preserve"> assessment</w:t>
      </w:r>
      <w:r w:rsidRPr="002E0422">
        <w:rPr>
          <w:i/>
          <w:iCs/>
          <w:color w:val="2B475C"/>
          <w:sz w:val="22"/>
          <w:szCs w:val="22"/>
        </w:rPr>
        <w:t>)</w:t>
      </w:r>
    </w:p>
    <w:tbl>
      <w:tblPr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122"/>
        <w:gridCol w:w="1559"/>
        <w:gridCol w:w="826"/>
        <w:gridCol w:w="1158"/>
        <w:gridCol w:w="2147"/>
        <w:gridCol w:w="2978"/>
      </w:tblGrid>
      <w:tr w:rsidR="006E42AA" w:rsidRPr="006E42AA" w14:paraId="2DA5DB1F" w14:textId="1924BD8F" w:rsidTr="006E42AA">
        <w:trPr>
          <w:trHeight w:val="331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6C5707A" w14:textId="553B8A13" w:rsidR="006E42AA" w:rsidRPr="006E42AA" w:rsidRDefault="006E42AA" w:rsidP="006E42AA">
            <w:pPr>
              <w:pStyle w:val="Labels"/>
              <w:spacing w:before="40" w:after="40"/>
              <w:rPr>
                <w:szCs w:val="18"/>
              </w:rPr>
            </w:pPr>
            <w:r w:rsidRPr="006E42AA">
              <w:rPr>
                <w:szCs w:val="18"/>
              </w:rPr>
              <w:t>Driver’s Licence details</w:t>
            </w:r>
          </w:p>
        </w:tc>
        <w:tc>
          <w:tcPr>
            <w:tcW w:w="2385" w:type="dxa"/>
            <w:gridSpan w:val="2"/>
            <w:shd w:val="clear" w:color="auto" w:fill="FFFFFF" w:themeFill="background1"/>
            <w:vAlign w:val="center"/>
          </w:tcPr>
          <w:p w14:paraId="4F78C51F" w14:textId="3D983559" w:rsidR="006E42AA" w:rsidRPr="006E42AA" w:rsidRDefault="006E42AA" w:rsidP="006E42AA">
            <w:pPr>
              <w:spacing w:before="40" w:after="40"/>
              <w:rPr>
                <w:sz w:val="18"/>
                <w:szCs w:val="18"/>
              </w:rPr>
            </w:pPr>
            <w:sdt>
              <w:sdtPr>
                <w:id w:val="-49410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4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E42AA">
              <w:t xml:space="preserve"> </w:t>
            </w:r>
            <w:r w:rsidRPr="006E42AA">
              <w:rPr>
                <w:sz w:val="18"/>
                <w:szCs w:val="18"/>
              </w:rPr>
              <w:t xml:space="preserve">I do not have a licence   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1494DB18" w14:textId="21713D44" w:rsidR="006E42AA" w:rsidRPr="006E42AA" w:rsidRDefault="006E42AA" w:rsidP="006E42AA">
            <w:pPr>
              <w:spacing w:before="40" w:after="40"/>
              <w:rPr>
                <w:sz w:val="18"/>
                <w:szCs w:val="18"/>
              </w:rPr>
            </w:pPr>
            <w:sdt>
              <w:sdtPr>
                <w:id w:val="-18089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4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E42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My licence was medically suspended</w:t>
            </w:r>
            <w:r w:rsidRPr="006E42A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978" w:type="dxa"/>
            <w:shd w:val="clear" w:color="auto" w:fill="FFFFFF" w:themeFill="background1"/>
          </w:tcPr>
          <w:p w14:paraId="3188E3E7" w14:textId="3E8808EE" w:rsidR="006E42AA" w:rsidRPr="006E42AA" w:rsidRDefault="006E42AA" w:rsidP="006E42AA">
            <w:pPr>
              <w:spacing w:before="40" w:after="40"/>
            </w:pPr>
            <w:sdt>
              <w:sdtPr>
                <w:id w:val="-19895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4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E42AA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have a learner’s permit</w:t>
            </w:r>
          </w:p>
        </w:tc>
      </w:tr>
      <w:tr w:rsidR="006E42AA" w:rsidRPr="006E42AA" w14:paraId="52765763" w14:textId="012FDCC0" w:rsidTr="006E42AA">
        <w:trPr>
          <w:trHeight w:val="15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ED3FEF7" w14:textId="6AA30C0F" w:rsidR="006E42AA" w:rsidRPr="006E42AA" w:rsidRDefault="006E42AA" w:rsidP="006E42AA">
            <w:pPr>
              <w:pStyle w:val="Labels"/>
              <w:spacing w:before="40" w:after="40"/>
              <w:rPr>
                <w:szCs w:val="18"/>
              </w:rPr>
            </w:pPr>
            <w:r w:rsidRPr="006E42AA">
              <w:rPr>
                <w:szCs w:val="18"/>
              </w:rPr>
              <w:t>Number</w:t>
            </w:r>
          </w:p>
        </w:tc>
        <w:tc>
          <w:tcPr>
            <w:tcW w:w="2385" w:type="dxa"/>
            <w:gridSpan w:val="2"/>
            <w:shd w:val="clear" w:color="auto" w:fill="FFFFFF" w:themeFill="background1"/>
            <w:vAlign w:val="center"/>
          </w:tcPr>
          <w:p w14:paraId="35E9273E" w14:textId="77777777" w:rsidR="006E42AA" w:rsidRPr="006E42AA" w:rsidRDefault="006E42AA" w:rsidP="006E42A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4C934360" w14:textId="07BB32E2" w:rsidR="006E42AA" w:rsidRPr="006E42AA" w:rsidRDefault="006E42AA" w:rsidP="006E42AA">
            <w:pPr>
              <w:pStyle w:val="Labels"/>
              <w:spacing w:before="40" w:after="40"/>
              <w:rPr>
                <w:szCs w:val="18"/>
              </w:rPr>
            </w:pPr>
            <w:r w:rsidRPr="006E42AA">
              <w:rPr>
                <w:szCs w:val="18"/>
              </w:rPr>
              <w:t>Expiry date</w:t>
            </w:r>
          </w:p>
        </w:tc>
        <w:tc>
          <w:tcPr>
            <w:tcW w:w="5125" w:type="dxa"/>
            <w:gridSpan w:val="2"/>
            <w:shd w:val="clear" w:color="auto" w:fill="FFFFFF" w:themeFill="background1"/>
            <w:vAlign w:val="center"/>
          </w:tcPr>
          <w:p w14:paraId="24345604" w14:textId="77777777" w:rsidR="006E42AA" w:rsidRPr="006E42AA" w:rsidRDefault="006E42AA" w:rsidP="006E42A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E42AA" w:rsidRPr="006E42AA" w14:paraId="41374F57" w14:textId="054C28B9" w:rsidTr="006E42AA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1034FFA" w14:textId="150C38A9" w:rsidR="006E42AA" w:rsidRPr="006E42AA" w:rsidRDefault="006E42AA" w:rsidP="006E42AA">
            <w:pPr>
              <w:pStyle w:val="Labels"/>
              <w:spacing w:before="40" w:after="40"/>
              <w:rPr>
                <w:szCs w:val="18"/>
              </w:rPr>
            </w:pPr>
            <w:r w:rsidRPr="006E42AA">
              <w:rPr>
                <w:szCs w:val="18"/>
              </w:rPr>
              <w:t>Class</w:t>
            </w:r>
          </w:p>
        </w:tc>
        <w:tc>
          <w:tcPr>
            <w:tcW w:w="2385" w:type="dxa"/>
            <w:gridSpan w:val="2"/>
            <w:shd w:val="clear" w:color="auto" w:fill="FFFFFF" w:themeFill="background1"/>
            <w:vAlign w:val="center"/>
          </w:tcPr>
          <w:p w14:paraId="171FE996" w14:textId="77777777" w:rsidR="006E42AA" w:rsidRPr="006E42AA" w:rsidRDefault="006E42AA" w:rsidP="006E42A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3E50E912" w14:textId="12D043EE" w:rsidR="006E42AA" w:rsidRPr="006E42AA" w:rsidRDefault="006E42AA" w:rsidP="006E42AA">
            <w:pPr>
              <w:pStyle w:val="Labels"/>
              <w:spacing w:before="40" w:after="40"/>
              <w:rPr>
                <w:szCs w:val="18"/>
              </w:rPr>
            </w:pPr>
            <w:r w:rsidRPr="006E42AA">
              <w:rPr>
                <w:szCs w:val="18"/>
              </w:rPr>
              <w:t>Conditions</w:t>
            </w:r>
          </w:p>
        </w:tc>
        <w:tc>
          <w:tcPr>
            <w:tcW w:w="5125" w:type="dxa"/>
            <w:gridSpan w:val="2"/>
            <w:shd w:val="clear" w:color="auto" w:fill="FFFFFF" w:themeFill="background1"/>
            <w:vAlign w:val="center"/>
          </w:tcPr>
          <w:p w14:paraId="55C2FF5C" w14:textId="77777777" w:rsidR="006E42AA" w:rsidRPr="006E42AA" w:rsidRDefault="006E42AA" w:rsidP="006E42A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E42AA" w:rsidRPr="006E42AA" w14:paraId="33847E00" w14:textId="485DCFD9" w:rsidTr="006E42AA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1EB8644" w14:textId="7F4D1B2A" w:rsidR="006E42AA" w:rsidRPr="006E42AA" w:rsidRDefault="006E42AA" w:rsidP="006E42AA">
            <w:pPr>
              <w:pStyle w:val="Labels"/>
              <w:spacing w:before="40" w:after="40"/>
              <w:rPr>
                <w:szCs w:val="18"/>
              </w:rPr>
            </w:pPr>
            <w:r w:rsidRPr="006E42AA">
              <w:rPr>
                <w:szCs w:val="18"/>
              </w:rPr>
              <w:t xml:space="preserve">Car transmission </w:t>
            </w:r>
          </w:p>
        </w:tc>
        <w:tc>
          <w:tcPr>
            <w:tcW w:w="8668" w:type="dxa"/>
            <w:gridSpan w:val="5"/>
            <w:shd w:val="clear" w:color="auto" w:fill="FFFFFF" w:themeFill="background1"/>
            <w:vAlign w:val="center"/>
          </w:tcPr>
          <w:p w14:paraId="51FB91AC" w14:textId="4DF69460" w:rsidR="006E42AA" w:rsidRPr="006E42AA" w:rsidRDefault="006E42AA" w:rsidP="006E42AA">
            <w:pPr>
              <w:spacing w:before="40" w:after="40"/>
            </w:pPr>
            <w:sdt>
              <w:sdtPr>
                <w:id w:val="141127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4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E42AA">
              <w:rPr>
                <w:sz w:val="18"/>
                <w:szCs w:val="18"/>
              </w:rPr>
              <w:t xml:space="preserve"> Manual        </w:t>
            </w:r>
            <w:sdt>
              <w:sdtPr>
                <w:id w:val="-100991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4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E42AA">
              <w:t xml:space="preserve"> </w:t>
            </w:r>
            <w:r w:rsidRPr="006E42AA">
              <w:rPr>
                <w:sz w:val="18"/>
                <w:szCs w:val="18"/>
              </w:rPr>
              <w:t xml:space="preserve">Automatic  </w:t>
            </w:r>
          </w:p>
        </w:tc>
      </w:tr>
      <w:tr w:rsidR="006E42AA" w:rsidRPr="006E42AA" w14:paraId="2AE5E56F" w14:textId="3C396FA2" w:rsidTr="006E42AA">
        <w:tc>
          <w:tcPr>
            <w:tcW w:w="3681" w:type="dxa"/>
            <w:gridSpan w:val="2"/>
            <w:shd w:val="clear" w:color="auto" w:fill="F2F2F2" w:themeFill="background1" w:themeFillShade="F2"/>
            <w:vAlign w:val="center"/>
          </w:tcPr>
          <w:p w14:paraId="7CE2A707" w14:textId="2E79073B" w:rsidR="006E42AA" w:rsidRPr="006E42AA" w:rsidRDefault="006E42AA" w:rsidP="006E42AA">
            <w:pPr>
              <w:pStyle w:val="Labels"/>
              <w:spacing w:before="40" w:after="40"/>
              <w:rPr>
                <w:szCs w:val="18"/>
              </w:rPr>
            </w:pPr>
            <w:r w:rsidRPr="006E42AA">
              <w:rPr>
                <w:szCs w:val="18"/>
              </w:rPr>
              <w:t>Car modifications or hand controls required?</w:t>
            </w:r>
          </w:p>
        </w:tc>
        <w:tc>
          <w:tcPr>
            <w:tcW w:w="7109" w:type="dxa"/>
            <w:gridSpan w:val="4"/>
            <w:shd w:val="clear" w:color="auto" w:fill="FFFFFF" w:themeFill="background1"/>
            <w:vAlign w:val="center"/>
          </w:tcPr>
          <w:p w14:paraId="027C7E09" w14:textId="69581889" w:rsidR="006E42AA" w:rsidRPr="006E42AA" w:rsidRDefault="006E42AA" w:rsidP="006E42AA">
            <w:pPr>
              <w:spacing w:before="40" w:after="40"/>
            </w:pPr>
            <w:sdt>
              <w:sdtPr>
                <w:id w:val="14161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4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E42AA">
              <w:rPr>
                <w:sz w:val="18"/>
                <w:szCs w:val="18"/>
              </w:rPr>
              <w:t xml:space="preserve"> Yes              </w:t>
            </w:r>
            <w:sdt>
              <w:sdtPr>
                <w:id w:val="-171141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4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E42AA">
              <w:t xml:space="preserve"> </w:t>
            </w:r>
            <w:r w:rsidRPr="006E42AA">
              <w:rPr>
                <w:sz w:val="18"/>
                <w:szCs w:val="18"/>
              </w:rPr>
              <w:t>No</w:t>
            </w:r>
          </w:p>
        </w:tc>
      </w:tr>
    </w:tbl>
    <w:p w14:paraId="5476C817" w14:textId="77777777" w:rsidR="0086022B" w:rsidRPr="0086022B" w:rsidRDefault="0086022B" w:rsidP="0086022B"/>
    <w:p w14:paraId="176B112B" w14:textId="017E62BC" w:rsidR="002E0422" w:rsidRDefault="002E0422" w:rsidP="002E0422">
      <w:pPr>
        <w:pStyle w:val="Heading1"/>
        <w:spacing w:before="60" w:after="60"/>
        <w:jc w:val="center"/>
        <w:rPr>
          <w:color w:val="2B475C"/>
        </w:rPr>
      </w:pPr>
      <w:r w:rsidRPr="002E0422">
        <w:rPr>
          <w:color w:val="2B475C"/>
        </w:rPr>
        <w:t>PLEASE EMAIL THIS FORM TO</w:t>
      </w:r>
      <w:r>
        <w:rPr>
          <w:color w:val="2B475C"/>
        </w:rPr>
        <w:t>:</w:t>
      </w:r>
    </w:p>
    <w:p w14:paraId="01481934" w14:textId="59A260F0" w:rsidR="00687CFB" w:rsidRPr="004F2A44" w:rsidRDefault="002E0422" w:rsidP="004F2A44">
      <w:pPr>
        <w:pStyle w:val="Heading1"/>
        <w:spacing w:before="60" w:after="60"/>
        <w:jc w:val="center"/>
        <w:rPr>
          <w:color w:val="2B475C"/>
        </w:rPr>
      </w:pPr>
      <w:r w:rsidRPr="002E0422">
        <w:rPr>
          <w:color w:val="2B475C"/>
        </w:rPr>
        <w:t xml:space="preserve"> referrals@abletoexcelot.com.au</w:t>
      </w:r>
    </w:p>
    <w:sectPr w:rsidR="00687CFB" w:rsidRPr="004F2A44" w:rsidSect="00E3286D">
      <w:headerReference w:type="default" r:id="rId12"/>
      <w:footerReference w:type="default" r:id="rId13"/>
      <w:pgSz w:w="12240" w:h="15840"/>
      <w:pgMar w:top="36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D7A9" w14:textId="77777777" w:rsidR="004545A9" w:rsidRDefault="004545A9" w:rsidP="001A0130">
      <w:pPr>
        <w:spacing w:after="0" w:line="240" w:lineRule="auto"/>
      </w:pPr>
      <w:r>
        <w:separator/>
      </w:r>
    </w:p>
  </w:endnote>
  <w:endnote w:type="continuationSeparator" w:id="0">
    <w:p w14:paraId="01DF3060" w14:textId="77777777" w:rsidR="004545A9" w:rsidRDefault="004545A9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DA35" w14:textId="2F2E9B06" w:rsidR="002E0422" w:rsidRDefault="002E0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647E" w14:textId="77777777" w:rsidR="004545A9" w:rsidRDefault="004545A9" w:rsidP="001A0130">
      <w:pPr>
        <w:spacing w:after="0" w:line="240" w:lineRule="auto"/>
      </w:pPr>
      <w:r>
        <w:separator/>
      </w:r>
    </w:p>
  </w:footnote>
  <w:footnote w:type="continuationSeparator" w:id="0">
    <w:p w14:paraId="57BC9AE9" w14:textId="77777777" w:rsidR="004545A9" w:rsidRDefault="004545A9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DE46" w14:textId="14294DA1" w:rsidR="001A0130" w:rsidRDefault="004F2A44" w:rsidP="00372B01">
    <w:pPr>
      <w:pStyle w:val="Header"/>
      <w:tabs>
        <w:tab w:val="clear" w:pos="4680"/>
        <w:tab w:val="clear" w:pos="9360"/>
        <w:tab w:val="left" w:pos="1320"/>
      </w:tabs>
    </w:pPr>
    <w:r w:rsidRPr="004F2A44">
      <w:rPr>
        <w:rFonts w:ascii="Franklin Gothic Book" w:eastAsia="Calibri" w:hAnsi="Franklin Gothic Book" w:cs="Times New Roman"/>
        <w:noProof/>
        <w:lang w:val="en-A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241CA98" wp14:editId="7C6DE4F3">
              <wp:simplePos x="0" y="0"/>
              <wp:positionH relativeFrom="margin">
                <wp:posOffset>-663225</wp:posOffset>
              </wp:positionH>
              <wp:positionV relativeFrom="paragraph">
                <wp:posOffset>-238125</wp:posOffset>
              </wp:positionV>
              <wp:extent cx="8043795" cy="10107295"/>
              <wp:effectExtent l="0" t="0" r="0" b="825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43795" cy="10107295"/>
                        <a:chOff x="-288517" y="-924027"/>
                        <a:chExt cx="7954661" cy="10005264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88517" y="-924027"/>
                          <a:ext cx="7954661" cy="1725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7063" y="7062207"/>
                          <a:ext cx="7823206" cy="201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2952" y="-210710"/>
                          <a:ext cx="414401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70FD18" id="Group 3" o:spid="_x0000_s1026" style="position:absolute;margin-left:-52.2pt;margin-top:-18.75pt;width:633.35pt;height:795.85pt;z-index:251670528;mso-position-horizontal-relative:margin;mso-width-relative:margin;mso-height-relative:margin" coordorigin="-2885,-9240" coordsize="79546,10005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-2885;top:-9240;width:79546;height:17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">
                <v:imagedata r:id="rId4" o:title=""/>
              </v:shape>
              <v:shape id="Picture 2" o:spid="_x0000_s1028" type="#_x0000_t75" style="position:absolute;left:-1570;top:70622;width:78231;height:2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">
                <v:imagedata r:id="rId5" o:title=""/>
              </v:shape>
              <v:shape id="Picture 4" o:spid="_x0000_s1029" type="#_x0000_t75" style="position:absolute;left:3729;top:-2107;width:41440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  <w:r w:rsidR="00372B0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51AE" w14:textId="32B06A75" w:rsidR="002E0422" w:rsidRDefault="002E0422" w:rsidP="00372B01">
    <w:pPr>
      <w:pStyle w:val="Header"/>
      <w:tabs>
        <w:tab w:val="clear" w:pos="4680"/>
        <w:tab w:val="clear" w:pos="9360"/>
        <w:tab w:val="left" w:pos="1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9420427">
    <w:abstractNumId w:val="1"/>
  </w:num>
  <w:num w:numId="2" w16cid:durableId="1192494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0F4525"/>
    <w:rsid w:val="00083A78"/>
    <w:rsid w:val="000C1502"/>
    <w:rsid w:val="000C6D73"/>
    <w:rsid w:val="000F4525"/>
    <w:rsid w:val="001A0130"/>
    <w:rsid w:val="001A0850"/>
    <w:rsid w:val="002057D0"/>
    <w:rsid w:val="00206DBB"/>
    <w:rsid w:val="00232876"/>
    <w:rsid w:val="002341E5"/>
    <w:rsid w:val="00267116"/>
    <w:rsid w:val="00297E11"/>
    <w:rsid w:val="002A09EE"/>
    <w:rsid w:val="002D245C"/>
    <w:rsid w:val="002E0422"/>
    <w:rsid w:val="002F58E0"/>
    <w:rsid w:val="0032006E"/>
    <w:rsid w:val="00346576"/>
    <w:rsid w:val="00355DEE"/>
    <w:rsid w:val="00372B01"/>
    <w:rsid w:val="00383159"/>
    <w:rsid w:val="003A3ACE"/>
    <w:rsid w:val="003B49EC"/>
    <w:rsid w:val="003D55FB"/>
    <w:rsid w:val="004013A4"/>
    <w:rsid w:val="00402433"/>
    <w:rsid w:val="00435F14"/>
    <w:rsid w:val="00440D96"/>
    <w:rsid w:val="004471BC"/>
    <w:rsid w:val="004545A9"/>
    <w:rsid w:val="004709E9"/>
    <w:rsid w:val="004B47A9"/>
    <w:rsid w:val="004C73D3"/>
    <w:rsid w:val="004D3047"/>
    <w:rsid w:val="004E2636"/>
    <w:rsid w:val="004F0365"/>
    <w:rsid w:val="004F0368"/>
    <w:rsid w:val="004F2A44"/>
    <w:rsid w:val="00562755"/>
    <w:rsid w:val="005A20B8"/>
    <w:rsid w:val="005A6775"/>
    <w:rsid w:val="005E411E"/>
    <w:rsid w:val="005E6FA8"/>
    <w:rsid w:val="005F16EE"/>
    <w:rsid w:val="006239E7"/>
    <w:rsid w:val="006662D2"/>
    <w:rsid w:val="006759C6"/>
    <w:rsid w:val="00685552"/>
    <w:rsid w:val="00687CFB"/>
    <w:rsid w:val="00696B6E"/>
    <w:rsid w:val="006A5F0E"/>
    <w:rsid w:val="006B1742"/>
    <w:rsid w:val="006C28FD"/>
    <w:rsid w:val="006E42AA"/>
    <w:rsid w:val="006F3176"/>
    <w:rsid w:val="00711195"/>
    <w:rsid w:val="00743830"/>
    <w:rsid w:val="007718C6"/>
    <w:rsid w:val="008045C5"/>
    <w:rsid w:val="008071C6"/>
    <w:rsid w:val="00835F7E"/>
    <w:rsid w:val="0086022B"/>
    <w:rsid w:val="00866BB6"/>
    <w:rsid w:val="00872D54"/>
    <w:rsid w:val="008766A4"/>
    <w:rsid w:val="008859D8"/>
    <w:rsid w:val="0089784D"/>
    <w:rsid w:val="008A2FB9"/>
    <w:rsid w:val="00922F26"/>
    <w:rsid w:val="00972373"/>
    <w:rsid w:val="00975251"/>
    <w:rsid w:val="009E70CA"/>
    <w:rsid w:val="009F2063"/>
    <w:rsid w:val="009F4A3F"/>
    <w:rsid w:val="009F69F0"/>
    <w:rsid w:val="00A6220D"/>
    <w:rsid w:val="00AA29CD"/>
    <w:rsid w:val="00AC4BD6"/>
    <w:rsid w:val="00B17E5D"/>
    <w:rsid w:val="00B5686C"/>
    <w:rsid w:val="00B57622"/>
    <w:rsid w:val="00BA66C3"/>
    <w:rsid w:val="00BB5EDC"/>
    <w:rsid w:val="00BE5701"/>
    <w:rsid w:val="00BF1EDA"/>
    <w:rsid w:val="00BF6877"/>
    <w:rsid w:val="00C07586"/>
    <w:rsid w:val="00CB16D2"/>
    <w:rsid w:val="00CC0D93"/>
    <w:rsid w:val="00CD05DC"/>
    <w:rsid w:val="00CD5B0D"/>
    <w:rsid w:val="00CF3311"/>
    <w:rsid w:val="00D030F2"/>
    <w:rsid w:val="00D62798"/>
    <w:rsid w:val="00D85469"/>
    <w:rsid w:val="00DB3723"/>
    <w:rsid w:val="00DC1831"/>
    <w:rsid w:val="00E0552E"/>
    <w:rsid w:val="00E1534C"/>
    <w:rsid w:val="00E3286D"/>
    <w:rsid w:val="00E413DD"/>
    <w:rsid w:val="00E61146"/>
    <w:rsid w:val="00E611EE"/>
    <w:rsid w:val="00E7151F"/>
    <w:rsid w:val="00F21D90"/>
    <w:rsid w:val="00F23815"/>
    <w:rsid w:val="00F40180"/>
    <w:rsid w:val="00F53FDC"/>
    <w:rsid w:val="00F907BD"/>
    <w:rsid w:val="00FA3EB3"/>
    <w:rsid w:val="00FC19B0"/>
    <w:rsid w:val="00FD35A6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2797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Hyperlink">
    <w:name w:val="Hyperlink"/>
    <w:basedOn w:val="DefaultParagraphFont"/>
    <w:uiPriority w:val="99"/>
    <w:unhideWhenUsed/>
    <w:rsid w:val="00743830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\AppData\Roaming\Microsoft\Templates\Practice%20update%20form%20healthcare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C2BE50B-80D5-49F4-97DF-1E6E8E2060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2021-02-13T01:20:00Z</dcterms:created>
  <dcterms:modified xsi:type="dcterms:W3CDTF">2022-10-11T02:23:00Z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